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746" w:rsidRPr="00AD153A" w:rsidRDefault="006A0746" w:rsidP="00AD153A">
      <w:pPr>
        <w:rPr>
          <w:rFonts w:ascii="Arial Rounded MT Bold" w:hAnsi="Arial Rounded MT Bold"/>
          <w:i/>
          <w:sz w:val="20"/>
          <w:szCs w:val="20"/>
        </w:rPr>
      </w:pPr>
      <w:r w:rsidRPr="00AD153A">
        <w:rPr>
          <w:rFonts w:ascii="Arial Rounded MT Bold" w:hAnsi="Arial Rounded MT Bold"/>
          <w:i/>
          <w:sz w:val="20"/>
          <w:szCs w:val="20"/>
        </w:rPr>
        <w:t>Beste &lt;naam kinderburgemeester&gt;</w:t>
      </w:r>
    </w:p>
    <w:p w:rsidR="006A0746" w:rsidRPr="00AD153A" w:rsidRDefault="006A0746" w:rsidP="00AD153A">
      <w:pPr>
        <w:rPr>
          <w:rFonts w:ascii="Arial Rounded MT Bold" w:hAnsi="Arial Rounded MT Bold"/>
        </w:rPr>
      </w:pP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We willen je graag wat vragen voor klassenfeestjes. Bij een klassenfeestje nodigt de jarige (of liefst meerdere jarigen tegelijk) alle kinderen van de klas uit voor het verjaardagsfeestje. Hiermee voorkom je op een heel simpele manier dat er kinderen zijn die nooit worden uitgenodigd voor een feestje. En als je nooit wordt uitgenodigd voor een feestje is dat erg naar.</w:t>
      </w:r>
      <w:r>
        <w:rPr>
          <w:rFonts w:ascii="Arial Rounded MT Bold" w:hAnsi="Arial Rounded MT Bold" w:cs="Arial"/>
          <w:i/>
          <w:iCs/>
          <w:sz w:val="20"/>
        </w:rPr>
        <w:br/>
      </w: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 xml:space="preserve">We willen zelf binnenkort een klassenfeestje organiseren voor &lt;naam van de jarige kinderen&gt; van de &lt;naam van de school&gt;. </w:t>
      </w:r>
      <w:r>
        <w:rPr>
          <w:rFonts w:ascii="Arial Rounded MT Bold" w:hAnsi="Arial Rounded MT Bold" w:cs="Arial"/>
          <w:i/>
          <w:iCs/>
          <w:sz w:val="20"/>
        </w:rPr>
        <w:br/>
      </w: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 xml:space="preserve">Dit feestje kunnen we niet thuis geven, want 25 kinderen is best veel om in je huis te hebben. Vandaar dat we op zoek zijn naar een locatie in de buurt waar we dit feestje kunnen geven. Liefst niet te duur en allerliefst natuurlijk gratis. We denken aan &lt;naam van de locatie&gt;. Kan de gemeente ons hierin steunen? </w:t>
      </w:r>
      <w:r>
        <w:rPr>
          <w:rFonts w:ascii="Arial Rounded MT Bold" w:hAnsi="Arial Rounded MT Bold" w:cs="Arial"/>
          <w:i/>
          <w:iCs/>
          <w:sz w:val="20"/>
        </w:rPr>
        <w:br/>
      </w: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En omdat we vinden dat juist ook kinderen van ouders die niet zo veel geld hebben, deze feestjes moeten kunnen organiseren, willen we vragen of de gemeente structureel gratis locaties voor klassenfeestjes ter beschikking wil stellen. In bijvoorbeeld de gemeente Groningen is dat al gelukt en zijn nu 10 gratis locaties voor het geven van klassenfeestjes.</w:t>
      </w: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 xml:space="preserve">En als de gemeente positief staat tegen over dit initiatief, is er misschien ook wel wat geld beschikbaar om juist arme kinderen te steunen om een klassenfeestje te geven? Armoede is tenslotte een belangrijk oorzaak voor uitsluiting. En misschien kan de gemeente ook op de facebookpagina aandacht aan dit initiatief besteden? Op de website </w:t>
      </w:r>
      <w:hyperlink r:id="rId7" w:history="1">
        <w:r w:rsidRPr="00C80A29">
          <w:rPr>
            <w:rStyle w:val="Hyperlink"/>
            <w:rFonts w:ascii="Arial Rounded MT Bold" w:hAnsi="Arial Rounded MT Bold" w:cs="Arial"/>
            <w:i/>
            <w:iCs/>
            <w:sz w:val="20"/>
          </w:rPr>
          <w:t>www.klassenfeestjes.com</w:t>
        </w:r>
      </w:hyperlink>
      <w:r>
        <w:rPr>
          <w:rFonts w:ascii="Arial Rounded MT Bold" w:hAnsi="Arial Rounded MT Bold" w:cs="Arial"/>
          <w:i/>
          <w:iCs/>
          <w:sz w:val="20"/>
        </w:rPr>
        <w:t xml:space="preserve"> </w:t>
      </w:r>
      <w:r w:rsidRPr="00AD153A">
        <w:rPr>
          <w:rFonts w:ascii="Arial Rounded MT Bold" w:hAnsi="Arial Rounded MT Bold" w:cs="Arial"/>
          <w:i/>
          <w:iCs/>
          <w:sz w:val="20"/>
        </w:rPr>
        <w:t>staat hier meer over te lezen en zijn ook veel voorbeeldartikelen te downloaden, zoals een facebookbericht voor op de gemeentelijke pagina.</w:t>
      </w:r>
      <w:r>
        <w:rPr>
          <w:rFonts w:ascii="Arial Rounded MT Bold" w:hAnsi="Arial Rounded MT Bold" w:cs="Arial"/>
          <w:i/>
          <w:iCs/>
          <w:sz w:val="20"/>
        </w:rPr>
        <w:br/>
      </w:r>
    </w:p>
    <w:p w:rsidR="006A0746" w:rsidRPr="00AD153A" w:rsidRDefault="006A0746" w:rsidP="00AD153A">
      <w:pPr>
        <w:rPr>
          <w:rFonts w:ascii="Arial Rounded MT Bold" w:hAnsi="Arial Rounded MT Bold" w:cs="Arial"/>
          <w:sz w:val="20"/>
          <w:szCs w:val="20"/>
        </w:rPr>
      </w:pPr>
      <w:r w:rsidRPr="00AD153A">
        <w:rPr>
          <w:rFonts w:ascii="Arial Rounded MT Bold" w:hAnsi="Arial Rounded MT Bold" w:cs="Arial"/>
          <w:i/>
          <w:iCs/>
          <w:sz w:val="20"/>
        </w:rPr>
        <w:t>Wil je meer weten, dan willen we graag langskomen om over klassenfeestjes te praten. En we zijn heel benieuwd naar wat jij ervan vindt!</w:t>
      </w:r>
    </w:p>
    <w:p w:rsidR="006A0746" w:rsidRPr="00AD153A" w:rsidRDefault="006A0746" w:rsidP="00AD153A">
      <w:pPr>
        <w:rPr>
          <w:rFonts w:ascii="Arial Rounded MT Bold" w:hAnsi="Arial Rounded MT Bold" w:cs="Arial"/>
          <w:sz w:val="20"/>
          <w:szCs w:val="20"/>
        </w:rPr>
      </w:pPr>
      <w:r w:rsidRPr="00AD153A">
        <w:rPr>
          <w:rFonts w:ascii="Arial Rounded MT Bold" w:hAnsi="Arial Rounded MT Bold" w:cs="Arial"/>
          <w:sz w:val="20"/>
          <w:szCs w:val="20"/>
        </w:rPr>
        <w:t> </w:t>
      </w:r>
    </w:p>
    <w:p w:rsidR="006A0746" w:rsidRPr="00AD153A" w:rsidRDefault="006A0746" w:rsidP="00AD153A">
      <w:pPr>
        <w:rPr>
          <w:rFonts w:ascii="Arial Rounded MT Bold" w:hAnsi="Arial Rounded MT Bold" w:cs="Arial"/>
          <w:i/>
          <w:iCs/>
          <w:sz w:val="20"/>
        </w:rPr>
      </w:pPr>
      <w:r w:rsidRPr="00AD153A">
        <w:rPr>
          <w:rFonts w:ascii="Arial Rounded MT Bold" w:hAnsi="Arial Rounded MT Bold" w:cs="Arial"/>
          <w:i/>
          <w:iCs/>
          <w:sz w:val="20"/>
        </w:rPr>
        <w:t>Met vriendelijke groet,</w:t>
      </w:r>
    </w:p>
    <w:p w:rsidR="006A0746" w:rsidRPr="00AD153A" w:rsidRDefault="006A0746" w:rsidP="00AD153A">
      <w:pPr>
        <w:rPr>
          <w:rFonts w:ascii="Arial Rounded MT Bold" w:hAnsi="Arial Rounded MT Bold" w:cs="Arial"/>
          <w:i/>
          <w:iCs/>
          <w:sz w:val="20"/>
        </w:rPr>
      </w:pPr>
    </w:p>
    <w:p w:rsidR="006A0746" w:rsidRDefault="006A0746" w:rsidP="00AD153A">
      <w:pPr>
        <w:rPr>
          <w:rFonts w:ascii="Arial Rounded MT Bold" w:hAnsi="Arial Rounded MT Bold" w:cs="Arial"/>
          <w:i/>
          <w:iCs/>
          <w:sz w:val="20"/>
        </w:rPr>
      </w:pPr>
      <w:r w:rsidRPr="00AD153A">
        <w:rPr>
          <w:rFonts w:ascii="Arial Rounded MT Bold" w:hAnsi="Arial Rounded MT Bold" w:cs="Arial"/>
          <w:i/>
          <w:iCs/>
          <w:sz w:val="20"/>
        </w:rPr>
        <w:t>&lt;jouw naam&gt;</w:t>
      </w:r>
    </w:p>
    <w:p w:rsidR="006A0746" w:rsidRDefault="006A0746" w:rsidP="00AD153A">
      <w:pPr>
        <w:rPr>
          <w:rFonts w:ascii="Arial Rounded MT Bold" w:hAnsi="Arial Rounded MT Bold" w:cs="Arial"/>
          <w:i/>
          <w:iCs/>
          <w:sz w:val="20"/>
        </w:rPr>
      </w:pPr>
    </w:p>
    <w:p w:rsidR="006A0746" w:rsidRPr="007C041A" w:rsidRDefault="006A0746" w:rsidP="004C1715">
      <w:pPr>
        <w:rPr>
          <w:rFonts w:ascii="Arial Rounded MT Bold" w:hAnsi="Arial Rounded MT Bold" w:cs="Arial"/>
          <w:i/>
          <w:iCs/>
          <w:sz w:val="20"/>
          <w:szCs w:val="20"/>
        </w:rPr>
      </w:pPr>
      <w:r w:rsidRPr="007C041A">
        <w:rPr>
          <w:rFonts w:ascii="Arial Rounded MT Bold" w:hAnsi="Arial Rounded MT Bold" w:cs="Arial"/>
          <w:i/>
          <w:iCs/>
          <w:sz w:val="20"/>
          <w:szCs w:val="20"/>
        </w:rPr>
        <w:t xml:space="preserve">p.s. De realisatie van Klassenfeestjes in geheel Nederland wordt sinds 2017 ondersteund door de Rijksuniversiteit Groningen, Gemeente Groningen, Gemeente Noardeast-Fryslân en Gemeente Dantumadiel. </w:t>
      </w:r>
      <w:r w:rsidRPr="007C041A">
        <w:rPr>
          <w:rFonts w:ascii="Arial Rounded MT Bold" w:hAnsi="Arial Rounded MT Bold" w:cs="Arial"/>
          <w:i/>
          <w:sz w:val="20"/>
          <w:szCs w:val="20"/>
        </w:rPr>
        <w:t>Het project wordt geleid door prof. dr. Laura Batstra.</w:t>
      </w:r>
      <w:r w:rsidRPr="007C041A">
        <w:rPr>
          <w:rFonts w:ascii="Arial Rounded MT Bold" w:hAnsi="Arial Rounded MT Bold" w:cs="Arial"/>
          <w:i/>
          <w:iCs/>
          <w:sz w:val="20"/>
          <w:szCs w:val="20"/>
        </w:rPr>
        <w:t xml:space="preserve"> </w:t>
      </w:r>
      <w:r w:rsidRPr="007C041A">
        <w:rPr>
          <w:rFonts w:ascii="Arial Rounded MT Bold" w:hAnsi="Arial Rounded MT Bold" w:cs="Arial"/>
          <w:i/>
          <w:sz w:val="20"/>
          <w:szCs w:val="20"/>
        </w:rPr>
        <w:t xml:space="preserve">Meer informatie over klassenfeestjes initiatief in onze gemeente: &lt;jouw naam en contactgegevens&gt; </w:t>
      </w:r>
    </w:p>
    <w:p w:rsidR="006A0746" w:rsidRPr="00AD153A" w:rsidRDefault="006A0746" w:rsidP="00AD153A">
      <w:pPr>
        <w:rPr>
          <w:rFonts w:ascii="Arial Rounded MT Bold" w:hAnsi="Arial Rounded MT Bold" w:cs="Arial"/>
          <w:i/>
          <w:iCs/>
          <w:sz w:val="20"/>
        </w:rPr>
      </w:pPr>
    </w:p>
    <w:p w:rsidR="006A0746" w:rsidRPr="00AD153A" w:rsidRDefault="006A0746" w:rsidP="00AD153A">
      <w:pPr>
        <w:rPr>
          <w:rFonts w:ascii="Arial Rounded MT Bold" w:hAnsi="Arial Rounded MT Bold" w:cs="Arial"/>
          <w:i/>
          <w:iCs/>
          <w:sz w:val="20"/>
        </w:rPr>
      </w:pPr>
    </w:p>
    <w:p w:rsidR="006A0746" w:rsidRDefault="006A0746" w:rsidP="00AD153A"/>
    <w:p w:rsidR="006A0746" w:rsidRPr="00AD153A" w:rsidRDefault="006A0746" w:rsidP="00AD153A"/>
    <w:sectPr w:rsidR="006A0746" w:rsidRPr="00AD153A" w:rsidSect="0030332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746" w:rsidRDefault="006A0746" w:rsidP="0030332A">
      <w:r>
        <w:separator/>
      </w:r>
    </w:p>
  </w:endnote>
  <w:endnote w:type="continuationSeparator" w:id="0">
    <w:p w:rsidR="006A0746" w:rsidRDefault="006A0746" w:rsidP="0030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8.45pt;margin-top:-55.6pt;width:527.9pt;height:89.7pt;z-index:251659264;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746" w:rsidRDefault="006A0746" w:rsidP="0030332A">
      <w:r>
        <w:separator/>
      </w:r>
    </w:p>
  </w:footnote>
  <w:footnote w:type="continuationSeparator" w:id="0">
    <w:p w:rsidR="006A0746" w:rsidRDefault="006A0746" w:rsidP="0030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rsidP="007F3E2A">
    <w:pPr>
      <w:pStyle w:val="Koptekst"/>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746" w:rsidRDefault="006A07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D17"/>
    <w:multiLevelType w:val="hybridMultilevel"/>
    <w:tmpl w:val="FFFFFFFF"/>
    <w:lvl w:ilvl="0" w:tplc="B866CAD0">
      <w:start w:val="1"/>
      <w:numFmt w:val="bullet"/>
      <w:lvlText w:val=""/>
      <w:lvlJc w:val="left"/>
      <w:pPr>
        <w:tabs>
          <w:tab w:val="num" w:pos="397"/>
        </w:tabs>
        <w:ind w:left="62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527A02"/>
    <w:multiLevelType w:val="hybridMultilevel"/>
    <w:tmpl w:val="FFFFFFFF"/>
    <w:lvl w:ilvl="0" w:tplc="84B8FEB0">
      <w:start w:val="28"/>
      <w:numFmt w:val="bullet"/>
      <w:lvlText w:val=""/>
      <w:lvlJc w:val="left"/>
      <w:pPr>
        <w:tabs>
          <w:tab w:val="num" w:pos="720"/>
        </w:tabs>
        <w:ind w:left="720" w:hanging="360"/>
      </w:pPr>
      <w:rPr>
        <w:rFonts w:ascii="Symbol" w:eastAsia="Arial Unicode MS"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59227954">
    <w:abstractNumId w:val="1"/>
  </w:num>
  <w:num w:numId="2" w16cid:durableId="49546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A"/>
    <w:rsid w:val="000A6905"/>
    <w:rsid w:val="00161B66"/>
    <w:rsid w:val="00177B46"/>
    <w:rsid w:val="00216BF2"/>
    <w:rsid w:val="0030332A"/>
    <w:rsid w:val="004157FD"/>
    <w:rsid w:val="004C1715"/>
    <w:rsid w:val="004F4C9C"/>
    <w:rsid w:val="00516CBC"/>
    <w:rsid w:val="00553758"/>
    <w:rsid w:val="005B03E7"/>
    <w:rsid w:val="006A0746"/>
    <w:rsid w:val="007C041A"/>
    <w:rsid w:val="007F3E2A"/>
    <w:rsid w:val="00825E34"/>
    <w:rsid w:val="008856F9"/>
    <w:rsid w:val="00904322"/>
    <w:rsid w:val="00A8180A"/>
    <w:rsid w:val="00AD153A"/>
    <w:rsid w:val="00B30AF1"/>
    <w:rsid w:val="00C80A29"/>
    <w:rsid w:val="00E24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FFE944D-E630-438C-AA50-73FC042D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46"/>
    <w:pPr>
      <w:spacing w:after="0" w:line="240" w:lineRule="auto"/>
    </w:pPr>
    <w:rPr>
      <w:rFonts w:ascii="Arial" w:eastAsia="Arial Unicode MS" w:hAnsi="Arial"/>
      <w:szCs w:val="24"/>
      <w:lang w:eastAsia="ja-JP"/>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0332A"/>
    <w:rPr>
      <w:sz w:val="20"/>
      <w:szCs w:val="20"/>
    </w:rPr>
  </w:style>
  <w:style w:type="character" w:customStyle="1" w:styleId="VoetnoottekstChar">
    <w:name w:val="Voetnoottekst Char"/>
    <w:basedOn w:val="Standaardalinea-lettertype"/>
    <w:link w:val="Voetnoottekst"/>
    <w:uiPriority w:val="99"/>
    <w:semiHidden/>
    <w:locked/>
    <w:rsid w:val="0030332A"/>
    <w:rPr>
      <w:sz w:val="20"/>
    </w:rPr>
  </w:style>
  <w:style w:type="character" w:styleId="Voetnootmarkering">
    <w:name w:val="footnote reference"/>
    <w:basedOn w:val="Standaardalinea-lettertype"/>
    <w:uiPriority w:val="99"/>
    <w:semiHidden/>
    <w:rsid w:val="0030332A"/>
    <w:rPr>
      <w:rFonts w:cs="Times New Roman"/>
      <w:vertAlign w:val="superscript"/>
    </w:rPr>
  </w:style>
  <w:style w:type="paragraph" w:styleId="Eindnoottekst">
    <w:name w:val="endnote text"/>
    <w:basedOn w:val="Standaard"/>
    <w:link w:val="EindnoottekstChar"/>
    <w:uiPriority w:val="99"/>
    <w:semiHidden/>
    <w:rsid w:val="0030332A"/>
    <w:rPr>
      <w:sz w:val="20"/>
      <w:szCs w:val="20"/>
    </w:rPr>
  </w:style>
  <w:style w:type="character" w:customStyle="1" w:styleId="EindnoottekstChar">
    <w:name w:val="Eindnoottekst Char"/>
    <w:basedOn w:val="Standaardalinea-lettertype"/>
    <w:link w:val="Eindnoottekst"/>
    <w:uiPriority w:val="99"/>
    <w:semiHidden/>
    <w:locked/>
    <w:rsid w:val="0030332A"/>
    <w:rPr>
      <w:sz w:val="20"/>
    </w:rPr>
  </w:style>
  <w:style w:type="character" w:styleId="Eindnootmarkering">
    <w:name w:val="endnote reference"/>
    <w:basedOn w:val="Standaardalinea-lettertype"/>
    <w:uiPriority w:val="99"/>
    <w:semiHidden/>
    <w:rsid w:val="0030332A"/>
    <w:rPr>
      <w:rFonts w:cs="Times New Roman"/>
      <w:vertAlign w:val="superscript"/>
    </w:rPr>
  </w:style>
  <w:style w:type="paragraph" w:styleId="Koptekst">
    <w:name w:val="header"/>
    <w:basedOn w:val="Standaard"/>
    <w:link w:val="KoptekstChar"/>
    <w:uiPriority w:val="99"/>
    <w:rsid w:val="0030332A"/>
    <w:pPr>
      <w:tabs>
        <w:tab w:val="center" w:pos="4536"/>
        <w:tab w:val="right" w:pos="9072"/>
      </w:tabs>
    </w:pPr>
  </w:style>
  <w:style w:type="character" w:customStyle="1" w:styleId="KoptekstChar">
    <w:name w:val="Koptekst Char"/>
    <w:basedOn w:val="Standaardalinea-lettertype"/>
    <w:link w:val="Koptekst"/>
    <w:uiPriority w:val="99"/>
    <w:locked/>
    <w:rsid w:val="0030332A"/>
    <w:rPr>
      <w:rFonts w:cs="Times New Roman"/>
    </w:rPr>
  </w:style>
  <w:style w:type="paragraph" w:styleId="Voettekst">
    <w:name w:val="footer"/>
    <w:basedOn w:val="Standaard"/>
    <w:link w:val="VoettekstChar"/>
    <w:uiPriority w:val="99"/>
    <w:rsid w:val="0030332A"/>
    <w:pPr>
      <w:tabs>
        <w:tab w:val="center" w:pos="4536"/>
        <w:tab w:val="right" w:pos="9072"/>
      </w:tabs>
    </w:pPr>
  </w:style>
  <w:style w:type="character" w:customStyle="1" w:styleId="VoettekstChar">
    <w:name w:val="Voettekst Char"/>
    <w:basedOn w:val="Standaardalinea-lettertype"/>
    <w:link w:val="Voettekst"/>
    <w:uiPriority w:val="99"/>
    <w:locked/>
    <w:rsid w:val="0030332A"/>
    <w:rPr>
      <w:rFonts w:cs="Times New Roman"/>
    </w:rPr>
  </w:style>
  <w:style w:type="character" w:styleId="Hyperlink">
    <w:name w:val="Hyperlink"/>
    <w:basedOn w:val="Standaardalinea-lettertype"/>
    <w:uiPriority w:val="99"/>
    <w:rsid w:val="00177B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assenfeestj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Conradi</cp:lastModifiedBy>
  <cp:revision>2</cp:revision>
  <dcterms:created xsi:type="dcterms:W3CDTF">2023-04-24T12:57:00Z</dcterms:created>
  <dcterms:modified xsi:type="dcterms:W3CDTF">2023-04-24T12:57:00Z</dcterms:modified>
</cp:coreProperties>
</file>