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19F" w:rsidRPr="00796942" w:rsidRDefault="0015219F" w:rsidP="00161B66">
      <w:pPr>
        <w:rPr>
          <w:rFonts w:ascii="Arial Rounded MT Bold" w:hAnsi="Arial Rounded MT Bold"/>
        </w:rPr>
      </w:pPr>
      <w:r w:rsidRPr="00796942">
        <w:rPr>
          <w:rFonts w:ascii="Arial Rounded MT Bold" w:hAnsi="Arial Rounded MT Bold"/>
        </w:rPr>
        <w:t>Beste &lt;</w:t>
      </w:r>
      <w:r w:rsidRPr="00796942">
        <w:rPr>
          <w:rFonts w:ascii="Arial Rounded MT Bold" w:hAnsi="Arial Rounded MT Bold"/>
          <w:i/>
        </w:rPr>
        <w:t>naam van de wethouder of burgemeester</w:t>
      </w:r>
      <w:r w:rsidRPr="00796942">
        <w:rPr>
          <w:rFonts w:ascii="Arial Rounded MT Bold" w:hAnsi="Arial Rounded MT Bold"/>
        </w:rPr>
        <w:t>&gt;</w:t>
      </w:r>
    </w:p>
    <w:p w:rsidR="0015219F" w:rsidRPr="00796942" w:rsidRDefault="0015219F" w:rsidP="00161B66">
      <w:pPr>
        <w:rPr>
          <w:rFonts w:ascii="Arial Rounded MT Bold" w:hAnsi="Arial Rounded MT Bold"/>
        </w:rPr>
      </w:pPr>
    </w:p>
    <w:p w:rsidR="0015219F" w:rsidRPr="00796942" w:rsidRDefault="0015219F" w:rsidP="00161B66">
      <w:pPr>
        <w:rPr>
          <w:rFonts w:ascii="Arial Rounded MT Bold" w:hAnsi="Arial Rounded MT Bold"/>
        </w:rPr>
      </w:pPr>
      <w:r w:rsidRPr="00796942">
        <w:rPr>
          <w:rFonts w:ascii="Arial Rounded MT Bold" w:hAnsi="Arial Rounded MT Bold"/>
        </w:rPr>
        <w:t>We willen u graag wat vragen voor klassenfeestjes. Bij een klassenfeestje nodigt de jarige (of liefst meerdere jarigen tegelijk) alle kinderen van de basisschoolklas uit voor hun verjaardagsfeestje. Hiermee voorkom je op een heel simpele manier dat er kinderen zijn die nooit worden uitgenodigd voor een verjaardagsfeestje. En daarmee helpt het (een beetje) tegen sociale uitsluiting van schoolkinderen en vermindert daarmee mogelijke psychische en sociale problematiek en misschien zelfs de gang naar jeugdzorg.</w:t>
      </w:r>
    </w:p>
    <w:p w:rsidR="0015219F" w:rsidRPr="00796942" w:rsidRDefault="0015219F" w:rsidP="00161B66">
      <w:pPr>
        <w:rPr>
          <w:rFonts w:ascii="Arial Rounded MT Bold" w:hAnsi="Arial Rounded MT Bold"/>
        </w:rPr>
      </w:pPr>
    </w:p>
    <w:p w:rsidR="0015219F" w:rsidRPr="00796942" w:rsidRDefault="0015219F" w:rsidP="00161B66">
      <w:pPr>
        <w:rPr>
          <w:rFonts w:ascii="Arial Rounded MT Bold" w:hAnsi="Arial Rounded MT Bold"/>
        </w:rPr>
      </w:pPr>
      <w:r w:rsidRPr="00796942">
        <w:rPr>
          <w:rFonts w:ascii="Arial Rounded MT Bold" w:hAnsi="Arial Rounded MT Bold"/>
        </w:rPr>
        <w:t>We willen zelf binnenkort een klassenfeestje organiseren voor &lt;</w:t>
      </w:r>
      <w:r w:rsidRPr="00796942">
        <w:rPr>
          <w:rFonts w:ascii="Arial Rounded MT Bold" w:hAnsi="Arial Rounded MT Bold"/>
          <w:i/>
        </w:rPr>
        <w:t>naam van de jarige kinderen</w:t>
      </w:r>
      <w:r w:rsidRPr="00796942">
        <w:rPr>
          <w:rFonts w:ascii="Arial Rounded MT Bold" w:hAnsi="Arial Rounded MT Bold"/>
        </w:rPr>
        <w:t>&gt; van de &lt;</w:t>
      </w:r>
      <w:r w:rsidRPr="00796942">
        <w:rPr>
          <w:rFonts w:ascii="Arial Rounded MT Bold" w:hAnsi="Arial Rounded MT Bold"/>
          <w:i/>
        </w:rPr>
        <w:t>naam van de school</w:t>
      </w:r>
      <w:r w:rsidRPr="00796942">
        <w:rPr>
          <w:rFonts w:ascii="Arial Rounded MT Bold" w:hAnsi="Arial Rounded MT Bold"/>
        </w:rPr>
        <w:t xml:space="preserve">&gt;. </w:t>
      </w:r>
      <w:r>
        <w:rPr>
          <w:rFonts w:ascii="Arial Rounded MT Bold" w:hAnsi="Arial Rounded MT Bold"/>
        </w:rPr>
        <w:br/>
      </w:r>
    </w:p>
    <w:p w:rsidR="0015219F" w:rsidRPr="00796942" w:rsidRDefault="0015219F" w:rsidP="00161B66">
      <w:pPr>
        <w:rPr>
          <w:rFonts w:ascii="Arial Rounded MT Bold" w:hAnsi="Arial Rounded MT Bold"/>
        </w:rPr>
      </w:pPr>
      <w:r w:rsidRPr="00796942">
        <w:rPr>
          <w:rFonts w:ascii="Arial Rounded MT Bold" w:hAnsi="Arial Rounded MT Bold"/>
        </w:rPr>
        <w:t>Dit feestje kunnen we niet thuis geven, want 25 kinderen is best veel om in je huis te hebben. Vandaar dat we op zoek zijn naar een locatie in de buurt waar we dit feestje kunnen geven. Liefst niet te duur en allerliefst natuurlijk gratis. We denken bijvoorbeeld aan &lt;</w:t>
      </w:r>
      <w:r w:rsidRPr="00796942">
        <w:rPr>
          <w:rFonts w:ascii="Arial Rounded MT Bold" w:hAnsi="Arial Rounded MT Bold"/>
          <w:i/>
        </w:rPr>
        <w:t>naam van de locatie</w:t>
      </w:r>
      <w:r w:rsidRPr="00796942">
        <w:rPr>
          <w:rFonts w:ascii="Arial Rounded MT Bold" w:hAnsi="Arial Rounded MT Bold"/>
        </w:rPr>
        <w:t>&gt;. Kan de gemeente ons hierin steunen?</w:t>
      </w:r>
    </w:p>
    <w:p w:rsidR="0015219F" w:rsidRPr="00796942" w:rsidRDefault="0015219F" w:rsidP="00161B66">
      <w:pPr>
        <w:rPr>
          <w:rFonts w:ascii="Arial Rounded MT Bold" w:hAnsi="Arial Rounded MT Bold"/>
        </w:rPr>
      </w:pPr>
    </w:p>
    <w:p w:rsidR="0015219F" w:rsidRPr="00796942" w:rsidRDefault="0015219F" w:rsidP="00161B66">
      <w:pPr>
        <w:rPr>
          <w:rFonts w:ascii="Arial Rounded MT Bold" w:hAnsi="Arial Rounded MT Bold"/>
        </w:rPr>
      </w:pPr>
      <w:r w:rsidRPr="00796942">
        <w:rPr>
          <w:rFonts w:ascii="Arial Rounded MT Bold" w:hAnsi="Arial Rounded MT Bold"/>
        </w:rPr>
        <w:t>En omdat we vinden dat juist ook kinderen van ouders die niet zo veel geld hebben, deze feestjes moeten kunnen organiseren, willen we vragen of de gemeente structureel gratis locaties voor klassenfeestjes ter beschikking wil stellen. In bijvoorbeeld de gemeente Groningen is dat al gelukt en zijn nu tien gratis locaties voor het geven van klassenfeestjes.</w:t>
      </w:r>
      <w:r>
        <w:rPr>
          <w:rFonts w:ascii="Arial Rounded MT Bold" w:hAnsi="Arial Rounded MT Bold"/>
        </w:rPr>
        <w:br/>
      </w:r>
    </w:p>
    <w:p w:rsidR="0015219F" w:rsidRPr="00796942" w:rsidRDefault="0015219F" w:rsidP="00161B66">
      <w:pPr>
        <w:rPr>
          <w:rFonts w:ascii="Arial Rounded MT Bold" w:hAnsi="Arial Rounded MT Bold"/>
        </w:rPr>
      </w:pPr>
      <w:r w:rsidRPr="00796942">
        <w:rPr>
          <w:rFonts w:ascii="Arial Rounded MT Bold" w:hAnsi="Arial Rounded MT Bold"/>
        </w:rPr>
        <w:t xml:space="preserve">En als de gemeente positief staat tegen over dit initiatief, is er misschien ook wel wat geld beschikbaar om juist arme kinderen te steunen om een klassenfeestje te kunnen geven? Armoede is tenslotte een belangrijk oorzaak voor uitsluiting. </w:t>
      </w:r>
      <w:r>
        <w:rPr>
          <w:rFonts w:ascii="Arial Rounded MT Bold" w:hAnsi="Arial Rounded MT Bold"/>
        </w:rPr>
        <w:br/>
      </w:r>
    </w:p>
    <w:p w:rsidR="0015219F" w:rsidRPr="00796942" w:rsidRDefault="0015219F" w:rsidP="00161B66">
      <w:pPr>
        <w:rPr>
          <w:rFonts w:ascii="Arial Rounded MT Bold" w:hAnsi="Arial Rounded MT Bold"/>
        </w:rPr>
      </w:pPr>
      <w:r w:rsidRPr="00796942">
        <w:rPr>
          <w:rFonts w:ascii="Arial Rounded MT Bold" w:hAnsi="Arial Rounded MT Bold"/>
        </w:rPr>
        <w:t xml:space="preserve">Tenslotte zouden we het erg waarderen als de gemeente ook op de facebookpagina aandacht aan dit initiatief wil besteden. Op de website </w:t>
      </w:r>
      <w:hyperlink r:id="rId6" w:history="1">
        <w:r w:rsidRPr="00C80A29">
          <w:rPr>
            <w:rStyle w:val="Hyperlink"/>
            <w:rFonts w:ascii="Arial Rounded MT Bold" w:hAnsi="Arial Rounded MT Bold"/>
          </w:rPr>
          <w:t>www.klassenfeestjes.com</w:t>
        </w:r>
      </w:hyperlink>
      <w:r>
        <w:rPr>
          <w:rFonts w:ascii="Arial Rounded MT Bold" w:hAnsi="Arial Rounded MT Bold"/>
        </w:rPr>
        <w:t xml:space="preserve"> </w:t>
      </w:r>
      <w:r w:rsidRPr="00796942">
        <w:rPr>
          <w:rFonts w:ascii="Arial Rounded MT Bold" w:hAnsi="Arial Rounded MT Bold"/>
        </w:rPr>
        <w:t>staat hier meer over te lezen. Er is bijvoorbeeld een facebookbericht te vinden dat op de gemeentepagina geplaatst kan worden.</w:t>
      </w:r>
      <w:r>
        <w:rPr>
          <w:rFonts w:ascii="Arial Rounded MT Bold" w:hAnsi="Arial Rounded MT Bold"/>
        </w:rPr>
        <w:br/>
      </w:r>
    </w:p>
    <w:p w:rsidR="0015219F" w:rsidRPr="00796942" w:rsidRDefault="0015219F" w:rsidP="00161B66">
      <w:pPr>
        <w:rPr>
          <w:rFonts w:ascii="Arial Rounded MT Bold" w:hAnsi="Arial Rounded MT Bold"/>
        </w:rPr>
      </w:pPr>
      <w:r w:rsidRPr="00796942">
        <w:rPr>
          <w:rFonts w:ascii="Arial Rounded MT Bold" w:hAnsi="Arial Rounded MT Bold"/>
        </w:rPr>
        <w:t>Wilt u meer weten, dan willen we graag langskomen om over klassenfeestjes te praten. En we zijn heel benieuwd naar wat u ervan vindt!</w:t>
      </w:r>
    </w:p>
    <w:p w:rsidR="0015219F" w:rsidRPr="00796942" w:rsidRDefault="0015219F" w:rsidP="00161B66">
      <w:pPr>
        <w:rPr>
          <w:rFonts w:ascii="Arial Rounded MT Bold" w:hAnsi="Arial Rounded MT Bold"/>
        </w:rPr>
      </w:pPr>
      <w:r w:rsidRPr="00796942">
        <w:rPr>
          <w:rFonts w:ascii="Arial Rounded MT Bold" w:hAnsi="Arial Rounded MT Bold"/>
        </w:rPr>
        <w:t xml:space="preserve"> </w:t>
      </w:r>
    </w:p>
    <w:p w:rsidR="0015219F" w:rsidRPr="00796942" w:rsidRDefault="0015219F" w:rsidP="00161B66">
      <w:pPr>
        <w:rPr>
          <w:rFonts w:ascii="Arial Rounded MT Bold" w:hAnsi="Arial Rounded MT Bold"/>
        </w:rPr>
      </w:pPr>
      <w:r w:rsidRPr="00796942">
        <w:rPr>
          <w:rFonts w:ascii="Arial Rounded MT Bold" w:hAnsi="Arial Rounded MT Bold"/>
        </w:rPr>
        <w:t>Met vriendelijke groet,</w:t>
      </w:r>
    </w:p>
    <w:p w:rsidR="0015219F" w:rsidRPr="00796942" w:rsidRDefault="0015219F" w:rsidP="00161B66">
      <w:pPr>
        <w:rPr>
          <w:rFonts w:ascii="Arial Rounded MT Bold" w:hAnsi="Arial Rounded MT Bold"/>
        </w:rPr>
      </w:pPr>
    </w:p>
    <w:p w:rsidR="0015219F" w:rsidRPr="00796942" w:rsidRDefault="0015219F" w:rsidP="00161B66">
      <w:pPr>
        <w:rPr>
          <w:rFonts w:ascii="Arial Rounded MT Bold" w:hAnsi="Arial Rounded MT Bold"/>
        </w:rPr>
      </w:pPr>
      <w:r w:rsidRPr="00796942">
        <w:rPr>
          <w:rFonts w:ascii="Arial Rounded MT Bold" w:hAnsi="Arial Rounded MT Bold"/>
        </w:rPr>
        <w:t>&lt;jouw naam&gt;</w:t>
      </w:r>
    </w:p>
    <w:p w:rsidR="0015219F" w:rsidRPr="0030332A" w:rsidRDefault="0015219F" w:rsidP="0030332A"/>
    <w:p w:rsidR="0015219F" w:rsidRPr="0030332A" w:rsidRDefault="0015219F" w:rsidP="0030332A"/>
    <w:p w:rsidR="0015219F" w:rsidRPr="00904322" w:rsidRDefault="0015219F" w:rsidP="005169AB">
      <w:pPr>
        <w:rPr>
          <w:rFonts w:ascii="Arial Rounded MT Bold" w:hAnsi="Arial Rounded MT Bold" w:cs="Arial"/>
          <w:i/>
          <w:iCs/>
          <w:szCs w:val="22"/>
        </w:rPr>
      </w:pPr>
      <w:r w:rsidRPr="00904322">
        <w:rPr>
          <w:rFonts w:ascii="Arial Rounded MT Bold" w:hAnsi="Arial Rounded MT Bold" w:cs="Arial"/>
          <w:i/>
          <w:iCs/>
          <w:szCs w:val="22"/>
        </w:rPr>
        <w:t>p.s. De realisatie van Klassenfeestjes in geheel Nederland wordt sinds 2017 ondersteund door de Rijksuniversiteit Groningen, Gemeente Groningen</w:t>
      </w:r>
      <w:r>
        <w:rPr>
          <w:rFonts w:ascii="Arial Rounded MT Bold" w:hAnsi="Arial Rounded MT Bold" w:cs="Arial"/>
          <w:i/>
          <w:iCs/>
          <w:szCs w:val="22"/>
        </w:rPr>
        <w:t>,</w:t>
      </w:r>
      <w:r w:rsidRPr="00904322">
        <w:rPr>
          <w:rFonts w:ascii="Arial Rounded MT Bold" w:hAnsi="Arial Rounded MT Bold" w:cs="Arial"/>
          <w:i/>
          <w:iCs/>
          <w:szCs w:val="22"/>
        </w:rPr>
        <w:t xml:space="preserve"> Gemeente Noardeast-Fryslân</w:t>
      </w:r>
      <w:r>
        <w:rPr>
          <w:rFonts w:ascii="Arial Rounded MT Bold" w:hAnsi="Arial Rounded MT Bold" w:cs="Arial"/>
          <w:i/>
          <w:iCs/>
          <w:szCs w:val="22"/>
        </w:rPr>
        <w:t xml:space="preserve"> en Gemeente Dantumadiel. </w:t>
      </w:r>
      <w:r w:rsidRPr="00904322">
        <w:rPr>
          <w:rFonts w:ascii="Arial Rounded MT Bold" w:hAnsi="Arial Rounded MT Bold" w:cs="Arial"/>
          <w:i/>
          <w:szCs w:val="22"/>
        </w:rPr>
        <w:t>Het project wordt geleid door prof. dr. Laura Batstra.</w:t>
      </w:r>
      <w:r w:rsidRPr="00904322">
        <w:rPr>
          <w:rFonts w:ascii="Arial Rounded MT Bold" w:hAnsi="Arial Rounded MT Bold" w:cs="Arial"/>
          <w:i/>
          <w:iCs/>
          <w:szCs w:val="22"/>
        </w:rPr>
        <w:t xml:space="preserve"> </w:t>
      </w:r>
      <w:r w:rsidRPr="00904322">
        <w:rPr>
          <w:rFonts w:ascii="Arial Rounded MT Bold" w:hAnsi="Arial Rounded MT Bold" w:cs="Arial"/>
          <w:i/>
          <w:szCs w:val="22"/>
        </w:rPr>
        <w:t xml:space="preserve">Meer informatie over klassenfeestjes initiatief in onze gemeente: &lt;jouw naam en contactgegevens&gt; </w:t>
      </w:r>
    </w:p>
    <w:p w:rsidR="0015219F" w:rsidRPr="0030332A" w:rsidRDefault="0015219F" w:rsidP="0030332A"/>
    <w:p w:rsidR="0015219F" w:rsidRPr="0030332A" w:rsidRDefault="0015219F" w:rsidP="0030332A"/>
    <w:p w:rsidR="0015219F" w:rsidRPr="0030332A" w:rsidRDefault="0015219F" w:rsidP="0030332A"/>
    <w:p w:rsidR="0015219F" w:rsidRPr="0030332A" w:rsidRDefault="0015219F" w:rsidP="0030332A"/>
    <w:p w:rsidR="0015219F" w:rsidRPr="0030332A" w:rsidRDefault="0015219F" w:rsidP="0030332A"/>
    <w:p w:rsidR="0015219F" w:rsidRPr="0030332A" w:rsidRDefault="0015219F" w:rsidP="0030332A"/>
    <w:p w:rsidR="0015219F" w:rsidRPr="0030332A" w:rsidRDefault="0015219F" w:rsidP="0030332A">
      <w:pPr>
        <w:tabs>
          <w:tab w:val="left" w:pos="1973"/>
        </w:tabs>
      </w:pPr>
    </w:p>
    <w:sectPr w:rsidR="0015219F" w:rsidRPr="0030332A" w:rsidSect="0030332A">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19F" w:rsidRDefault="0015219F" w:rsidP="0030332A">
      <w:r>
        <w:separator/>
      </w:r>
    </w:p>
  </w:endnote>
  <w:endnote w:type="continuationSeparator" w:id="0">
    <w:p w:rsidR="0015219F" w:rsidRDefault="0015219F" w:rsidP="003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19F" w:rsidRDefault="0015219F">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28.45pt;margin-top:-53.35pt;width:527.9pt;height:89.7pt;z-index:251659264;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19F" w:rsidRDefault="0015219F" w:rsidP="0030332A">
      <w:r>
        <w:separator/>
      </w:r>
    </w:p>
  </w:footnote>
  <w:footnote w:type="continuationSeparator" w:id="0">
    <w:p w:rsidR="0015219F" w:rsidRDefault="0015219F" w:rsidP="0030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19F" w:rsidRDefault="0015219F" w:rsidP="0004585E">
    <w:pPr>
      <w:pStyle w:val="Koptekst"/>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32A"/>
    <w:rsid w:val="0004585E"/>
    <w:rsid w:val="0015219F"/>
    <w:rsid w:val="00161B66"/>
    <w:rsid w:val="00177B46"/>
    <w:rsid w:val="00216BF2"/>
    <w:rsid w:val="0030332A"/>
    <w:rsid w:val="0035633A"/>
    <w:rsid w:val="005169AB"/>
    <w:rsid w:val="00553758"/>
    <w:rsid w:val="00796942"/>
    <w:rsid w:val="00853AAF"/>
    <w:rsid w:val="00904322"/>
    <w:rsid w:val="00987CAB"/>
    <w:rsid w:val="00C80A29"/>
    <w:rsid w:val="00CC0D8E"/>
    <w:rsid w:val="00CF1207"/>
    <w:rsid w:val="00D85002"/>
    <w:rsid w:val="00E21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7F334BB-8A2C-4011-A499-6669960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B46"/>
    <w:pPr>
      <w:spacing w:after="0" w:line="240" w:lineRule="auto"/>
    </w:pPr>
    <w:rPr>
      <w:rFonts w:ascii="Arial" w:eastAsia="Arial Unicode MS" w:hAnsi="Arial"/>
      <w:szCs w:val="24"/>
      <w:lang w:eastAsia="ja-JP"/>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30332A"/>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locked/>
    <w:rsid w:val="0030332A"/>
    <w:rPr>
      <w:sz w:val="20"/>
    </w:rPr>
  </w:style>
  <w:style w:type="character" w:styleId="Voetnootmarkering">
    <w:name w:val="footnote reference"/>
    <w:basedOn w:val="Standaardalinea-lettertype"/>
    <w:uiPriority w:val="99"/>
    <w:semiHidden/>
    <w:rsid w:val="0030332A"/>
    <w:rPr>
      <w:rFonts w:cs="Times New Roman"/>
      <w:vertAlign w:val="superscript"/>
    </w:rPr>
  </w:style>
  <w:style w:type="paragraph" w:styleId="Eindnoottekst">
    <w:name w:val="endnote text"/>
    <w:basedOn w:val="Standaard"/>
    <w:link w:val="EindnoottekstChar"/>
    <w:uiPriority w:val="99"/>
    <w:semiHidden/>
    <w:rsid w:val="0030332A"/>
    <w:rPr>
      <w:rFonts w:ascii="Calibri" w:eastAsia="Calibri" w:hAnsi="Calibri"/>
      <w:sz w:val="20"/>
      <w:szCs w:val="20"/>
      <w:lang w:eastAsia="en-US"/>
    </w:rPr>
  </w:style>
  <w:style w:type="character" w:customStyle="1" w:styleId="EindnoottekstChar">
    <w:name w:val="Eindnoottekst Char"/>
    <w:basedOn w:val="Standaardalinea-lettertype"/>
    <w:link w:val="Eindnoottekst"/>
    <w:uiPriority w:val="99"/>
    <w:semiHidden/>
    <w:locked/>
    <w:rsid w:val="0030332A"/>
    <w:rPr>
      <w:sz w:val="20"/>
    </w:rPr>
  </w:style>
  <w:style w:type="character" w:styleId="Eindnootmarkering">
    <w:name w:val="endnote reference"/>
    <w:basedOn w:val="Standaardalinea-lettertype"/>
    <w:uiPriority w:val="99"/>
    <w:semiHidden/>
    <w:rsid w:val="0030332A"/>
    <w:rPr>
      <w:rFonts w:cs="Times New Roman"/>
      <w:vertAlign w:val="superscript"/>
    </w:rPr>
  </w:style>
  <w:style w:type="paragraph" w:styleId="Koptekst">
    <w:name w:val="header"/>
    <w:basedOn w:val="Standaard"/>
    <w:link w:val="KoptekstChar"/>
    <w:uiPriority w:val="99"/>
    <w:rsid w:val="0030332A"/>
    <w:pPr>
      <w:tabs>
        <w:tab w:val="center" w:pos="4536"/>
        <w:tab w:val="right" w:pos="9072"/>
      </w:tabs>
    </w:pPr>
    <w:rPr>
      <w:rFonts w:ascii="Calibri" w:eastAsia="Calibri" w:hAnsi="Calibri"/>
      <w:sz w:val="24"/>
      <w:lang w:eastAsia="en-US"/>
    </w:rPr>
  </w:style>
  <w:style w:type="character" w:customStyle="1" w:styleId="KoptekstChar">
    <w:name w:val="Koptekst Char"/>
    <w:basedOn w:val="Standaardalinea-lettertype"/>
    <w:link w:val="Koptekst"/>
    <w:uiPriority w:val="99"/>
    <w:locked/>
    <w:rsid w:val="0030332A"/>
    <w:rPr>
      <w:rFonts w:cs="Times New Roman"/>
    </w:rPr>
  </w:style>
  <w:style w:type="paragraph" w:styleId="Voettekst">
    <w:name w:val="footer"/>
    <w:basedOn w:val="Standaard"/>
    <w:link w:val="VoettekstChar"/>
    <w:uiPriority w:val="99"/>
    <w:rsid w:val="0030332A"/>
    <w:pPr>
      <w:tabs>
        <w:tab w:val="center" w:pos="4536"/>
        <w:tab w:val="right" w:pos="9072"/>
      </w:tabs>
    </w:pPr>
    <w:rPr>
      <w:rFonts w:ascii="Calibri" w:eastAsia="Calibri" w:hAnsi="Calibri"/>
      <w:sz w:val="24"/>
      <w:lang w:eastAsia="en-US"/>
    </w:rPr>
  </w:style>
  <w:style w:type="character" w:customStyle="1" w:styleId="VoettekstChar">
    <w:name w:val="Voettekst Char"/>
    <w:basedOn w:val="Standaardalinea-lettertype"/>
    <w:link w:val="Voettekst"/>
    <w:uiPriority w:val="99"/>
    <w:locked/>
    <w:rsid w:val="0030332A"/>
    <w:rPr>
      <w:rFonts w:cs="Times New Roman"/>
    </w:rPr>
  </w:style>
  <w:style w:type="character" w:styleId="Hyperlink">
    <w:name w:val="Hyperlink"/>
    <w:basedOn w:val="Standaardalinea-lettertype"/>
    <w:uiPriority w:val="99"/>
    <w:rsid w:val="00177B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ssenfeestj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2098</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Conradi</cp:lastModifiedBy>
  <cp:revision>2</cp:revision>
  <dcterms:created xsi:type="dcterms:W3CDTF">2023-04-24T12:58:00Z</dcterms:created>
  <dcterms:modified xsi:type="dcterms:W3CDTF">2023-04-24T12:58:00Z</dcterms:modified>
</cp:coreProperties>
</file>