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2B4" w:rsidRPr="00904322" w:rsidRDefault="000072B4" w:rsidP="00904322">
      <w:pPr>
        <w:rPr>
          <w:rFonts w:ascii="Arial Rounded MT Bold" w:hAnsi="Arial Rounded MT Bold" w:cs="Arial"/>
          <w:b/>
          <w:color w:val="000000"/>
          <w:szCs w:val="22"/>
        </w:rPr>
      </w:pPr>
      <w:r w:rsidRPr="00904322">
        <w:rPr>
          <w:rFonts w:ascii="Arial Rounded MT Bold" w:hAnsi="Arial Rounded MT Bold" w:cs="Arial"/>
          <w:b/>
          <w:color w:val="000000"/>
          <w:szCs w:val="22"/>
        </w:rPr>
        <w:t>Persbericht</w:t>
      </w:r>
    </w:p>
    <w:p w:rsidR="000072B4" w:rsidRPr="00904322" w:rsidRDefault="000072B4" w:rsidP="00904322">
      <w:pPr>
        <w:rPr>
          <w:rFonts w:ascii="Arial Rounded MT Bold" w:hAnsi="Arial Rounded MT Bold" w:cs="Arial"/>
          <w:b/>
          <w:color w:val="000000"/>
          <w:szCs w:val="22"/>
        </w:rPr>
      </w:pPr>
    </w:p>
    <w:p w:rsidR="000072B4" w:rsidRPr="00904322" w:rsidRDefault="000072B4" w:rsidP="00904322">
      <w:pPr>
        <w:rPr>
          <w:rFonts w:ascii="Arial Rounded MT Bold" w:hAnsi="Arial Rounded MT Bold" w:cs="Arial"/>
          <w:b/>
          <w:color w:val="000000"/>
          <w:szCs w:val="22"/>
        </w:rPr>
      </w:pPr>
      <w:r w:rsidRPr="00904322">
        <w:rPr>
          <w:rFonts w:ascii="Arial Rounded MT Bold" w:hAnsi="Arial Rounded MT Bold" w:cs="Arial"/>
          <w:b/>
          <w:color w:val="000000"/>
          <w:szCs w:val="22"/>
        </w:rPr>
        <w:t>Klassenfeestjes nu ook gratis in &lt;naam locatie&gt;</w:t>
      </w:r>
    </w:p>
    <w:p w:rsidR="000072B4" w:rsidRPr="00904322" w:rsidRDefault="000072B4" w:rsidP="00904322">
      <w:pPr>
        <w:rPr>
          <w:rFonts w:ascii="Arial Rounded MT Bold" w:hAnsi="Arial Rounded MT Bold" w:cs="Arial"/>
          <w:b/>
          <w:color w:val="000000"/>
          <w:szCs w:val="22"/>
        </w:rPr>
      </w:pPr>
    </w:p>
    <w:p w:rsidR="000072B4" w:rsidRPr="00904322" w:rsidRDefault="000072B4" w:rsidP="00904322">
      <w:pPr>
        <w:rPr>
          <w:rFonts w:ascii="Arial Rounded MT Bold" w:hAnsi="Arial Rounded MT Bold"/>
          <w:b/>
          <w:sz w:val="24"/>
        </w:rPr>
      </w:pPr>
      <w:r w:rsidRPr="00904322">
        <w:rPr>
          <w:rFonts w:ascii="Arial Rounded MT Bold" w:hAnsi="Arial Rounded MT Bold" w:cs="Arial"/>
          <w:b/>
          <w:color w:val="000000"/>
          <w:szCs w:val="22"/>
        </w:rPr>
        <w:t>Klassenfeestjes</w:t>
      </w:r>
    </w:p>
    <w:p w:rsidR="000072B4" w:rsidRPr="00904322" w:rsidRDefault="000072B4" w:rsidP="00904322">
      <w:pPr>
        <w:rPr>
          <w:rFonts w:ascii="Arial Rounded MT Bold" w:hAnsi="Arial Rounded MT Bold"/>
          <w:sz w:val="24"/>
        </w:rPr>
      </w:pPr>
    </w:p>
    <w:p w:rsidR="000072B4" w:rsidRPr="00904322" w:rsidRDefault="000072B4" w:rsidP="00904322">
      <w:pPr>
        <w:rPr>
          <w:rFonts w:ascii="Arial Rounded MT Bold" w:hAnsi="Arial Rounded MT Bold" w:cs="Arial"/>
          <w:szCs w:val="22"/>
        </w:rPr>
      </w:pPr>
      <w:r w:rsidRPr="00904322">
        <w:rPr>
          <w:rFonts w:ascii="Arial Rounded MT Bold" w:hAnsi="Arial Rounded MT Bold" w:cs="Arial"/>
          <w:szCs w:val="22"/>
        </w:rPr>
        <w:t xml:space="preserve">Eén van de moeilijkste dingen waar kinderen mee kampen is sociale uitsluiting. Veel kinderen die wat drukker zijn dan normaal, krijgen bijvoorbeeld nooit een uitnodiging voor een verjaardagsfeestje. Niet alleen drukke kinderen liggen soms buiten de groep. Ook kinderen die verlegen zijn of in armoede leven, de Nederlandse taal (nog) niet optimaal beheersen, of op wat voor manier dan ook als ‘anders’ ervaren worden. Dit is zorgelijk, want er niet bij horen doet pijn. Zoals David van tien: </w:t>
      </w:r>
      <w:r w:rsidRPr="00904322">
        <w:rPr>
          <w:rFonts w:ascii="Arial Rounded MT Bold" w:hAnsi="Arial Rounded MT Bold" w:cs="Arial"/>
          <w:i/>
          <w:szCs w:val="22"/>
        </w:rPr>
        <w:t>´Als er iemand jarig is in de klas, dan hoop ik altijd dat ik ook een keer uitgenodigd word op het feestje. Het gebeurt nooit. Ik doe alsof het me niet kan schelen, maar ik ben er heel verdrietig van´</w:t>
      </w:r>
      <w:r w:rsidRPr="00904322">
        <w:rPr>
          <w:rFonts w:ascii="Arial Rounded MT Bold" w:hAnsi="Arial Rounded MT Bold" w:cs="Arial"/>
          <w:szCs w:val="22"/>
        </w:rPr>
        <w:t xml:space="preserve"> </w:t>
      </w:r>
    </w:p>
    <w:p w:rsidR="000072B4" w:rsidRPr="00904322" w:rsidRDefault="000072B4" w:rsidP="00904322">
      <w:pPr>
        <w:rPr>
          <w:rFonts w:ascii="Arial Rounded MT Bold" w:hAnsi="Arial Rounded MT Bold" w:cs="Arial"/>
          <w:szCs w:val="22"/>
        </w:rPr>
      </w:pPr>
      <w:r w:rsidRPr="00904322">
        <w:rPr>
          <w:rFonts w:ascii="Arial Rounded MT Bold" w:hAnsi="Arial Rounded MT Bold" w:cs="Arial"/>
          <w:szCs w:val="22"/>
        </w:rPr>
        <w:t>Als sommige kinderen af en toe de hele klas uitnodigen voor hun verjaardag, dan zijn er geen kinderen meer die nooit een feestje hebben.</w:t>
      </w:r>
    </w:p>
    <w:p w:rsidR="000072B4" w:rsidRPr="00904322" w:rsidRDefault="000072B4" w:rsidP="00904322">
      <w:pPr>
        <w:rPr>
          <w:rFonts w:ascii="Arial Rounded MT Bold" w:hAnsi="Arial Rounded MT Bold" w:cs="Arial"/>
          <w:szCs w:val="22"/>
        </w:rPr>
      </w:pPr>
      <w:r w:rsidRPr="00904322">
        <w:rPr>
          <w:rFonts w:ascii="Arial Rounded MT Bold" w:hAnsi="Arial Rounded MT Bold" w:cs="Arial"/>
          <w:szCs w:val="22"/>
        </w:rPr>
        <w:t xml:space="preserve">Sinds 2016 is het project Klassenfeestjes actief om ouders te ondersteunen bij het organiseren van verjaardagsfeestjes waarbij de hele klas wordt uitgenodigd. </w:t>
      </w:r>
    </w:p>
    <w:p w:rsidR="000072B4" w:rsidRPr="00904322" w:rsidRDefault="000072B4" w:rsidP="00904322">
      <w:pPr>
        <w:rPr>
          <w:rFonts w:ascii="Arial Rounded MT Bold" w:hAnsi="Arial Rounded MT Bold"/>
          <w:sz w:val="24"/>
        </w:rPr>
      </w:pPr>
    </w:p>
    <w:p w:rsidR="000072B4" w:rsidRPr="00904322" w:rsidRDefault="000072B4" w:rsidP="00904322">
      <w:pPr>
        <w:rPr>
          <w:rFonts w:ascii="Arial Rounded MT Bold" w:hAnsi="Arial Rounded MT Bold" w:cs="Arial"/>
          <w:b/>
          <w:szCs w:val="22"/>
        </w:rPr>
      </w:pPr>
      <w:r w:rsidRPr="00904322">
        <w:rPr>
          <w:rFonts w:ascii="Arial Rounded MT Bold" w:hAnsi="Arial Rounded MT Bold" w:cs="Arial"/>
          <w:b/>
          <w:szCs w:val="22"/>
        </w:rPr>
        <w:t>Nu ook in &lt;naam locatie&gt;</w:t>
      </w:r>
    </w:p>
    <w:p w:rsidR="000072B4" w:rsidRPr="00904322" w:rsidRDefault="000072B4" w:rsidP="00904322">
      <w:pPr>
        <w:rPr>
          <w:rFonts w:ascii="Arial Rounded MT Bold" w:hAnsi="Arial Rounded MT Bold"/>
          <w:sz w:val="24"/>
        </w:rPr>
      </w:pPr>
    </w:p>
    <w:p w:rsidR="000072B4" w:rsidRPr="00904322" w:rsidRDefault="000072B4" w:rsidP="00904322">
      <w:pPr>
        <w:rPr>
          <w:rFonts w:ascii="Arial Rounded MT Bold" w:hAnsi="Arial Rounded MT Bold"/>
        </w:rPr>
      </w:pPr>
      <w:r w:rsidRPr="00904322">
        <w:rPr>
          <w:rFonts w:ascii="Arial Rounded MT Bold" w:hAnsi="Arial Rounded MT Bold"/>
        </w:rPr>
        <w:t>In meerdere gemeenten zijn er inmiddels locaties waar gratis gebruikt van gemaakt kan worden bij het organiseren van een feestje voor de hele klas (zie</w:t>
      </w:r>
      <w:r>
        <w:rPr>
          <w:rFonts w:ascii="Arial Rounded MT Bold" w:hAnsi="Arial Rounded MT Bold"/>
        </w:rPr>
        <w:t xml:space="preserve"> </w:t>
      </w:r>
      <w:hyperlink r:id="rId6" w:history="1">
        <w:r w:rsidRPr="00C80A29">
          <w:rPr>
            <w:rStyle w:val="Hyperlink"/>
            <w:rFonts w:ascii="Arial Rounded MT Bold" w:hAnsi="Arial Rounded MT Bold"/>
          </w:rPr>
          <w:t>www.klassenfeestjes.com</w:t>
        </w:r>
      </w:hyperlink>
      <w:r w:rsidRPr="00904322">
        <w:rPr>
          <w:rFonts w:ascii="Arial Rounded MT Bold" w:hAnsi="Arial Rounded MT Bold"/>
        </w:rPr>
        <w:t xml:space="preserve">). </w:t>
      </w:r>
    </w:p>
    <w:p w:rsidR="000072B4" w:rsidRPr="00904322" w:rsidRDefault="000072B4" w:rsidP="00904322">
      <w:pPr>
        <w:rPr>
          <w:rFonts w:ascii="Arial Rounded MT Bold" w:hAnsi="Arial Rounded MT Bold" w:cs="Arial"/>
          <w:szCs w:val="22"/>
        </w:rPr>
      </w:pPr>
      <w:r w:rsidRPr="00904322">
        <w:rPr>
          <w:rFonts w:ascii="Arial Rounded MT Bold" w:hAnsi="Arial Rounded MT Bold"/>
        </w:rPr>
        <w:t>&lt;Naam locatie&gt; in &lt;gemeente / wijk&gt; heeft zich hier nu ook bij aangesloten! Wil je een Klassenfeestje organiseren in &lt;naam locatie&gt;? Neem dan contact op met &lt;naam contactpersoon locatie&gt; &lt;emailadres locatie en/of telefoonnummer locatie&gt;</w:t>
      </w:r>
      <w:r w:rsidRPr="00904322">
        <w:rPr>
          <w:rFonts w:ascii="Arial Rounded MT Bold" w:hAnsi="Arial Rounded MT Bold" w:cs="Arial"/>
          <w:szCs w:val="22"/>
        </w:rPr>
        <w:t>.</w:t>
      </w:r>
    </w:p>
    <w:p w:rsidR="000072B4" w:rsidRPr="00904322" w:rsidRDefault="000072B4" w:rsidP="00904322">
      <w:pPr>
        <w:rPr>
          <w:rFonts w:ascii="Arial Rounded MT Bold" w:hAnsi="Arial Rounded MT Bold" w:cs="Arial"/>
          <w:b/>
          <w:szCs w:val="22"/>
        </w:rPr>
      </w:pPr>
    </w:p>
    <w:p w:rsidR="000072B4" w:rsidRPr="00904322" w:rsidRDefault="000072B4" w:rsidP="00904322">
      <w:pPr>
        <w:rPr>
          <w:rFonts w:ascii="Arial Rounded MT Bold" w:hAnsi="Arial Rounded MT Bold" w:cs="Arial"/>
          <w:b/>
          <w:szCs w:val="22"/>
        </w:rPr>
      </w:pPr>
      <w:r w:rsidRPr="00904322">
        <w:rPr>
          <w:rFonts w:ascii="Arial Rounded MT Bold" w:hAnsi="Arial Rounded MT Bold" w:cs="Arial"/>
          <w:b/>
          <w:szCs w:val="22"/>
        </w:rPr>
        <w:t>Tips en gratis handboek</w:t>
      </w:r>
    </w:p>
    <w:p w:rsidR="000072B4" w:rsidRPr="00904322" w:rsidRDefault="000072B4" w:rsidP="00904322">
      <w:pPr>
        <w:rPr>
          <w:rFonts w:ascii="Arial Rounded MT Bold" w:hAnsi="Arial Rounded MT Bold" w:cs="Arial"/>
          <w:szCs w:val="22"/>
        </w:rPr>
      </w:pPr>
    </w:p>
    <w:p w:rsidR="000072B4" w:rsidRPr="00904322" w:rsidRDefault="000072B4" w:rsidP="00904322">
      <w:pPr>
        <w:rPr>
          <w:rFonts w:ascii="Arial Rounded MT Bold" w:hAnsi="Arial Rounded MT Bold" w:cs="Arial"/>
          <w:szCs w:val="22"/>
        </w:rPr>
      </w:pPr>
      <w:r w:rsidRPr="00904322">
        <w:rPr>
          <w:rFonts w:ascii="Arial Rounded MT Bold" w:hAnsi="Arial Rounded MT Bold" w:cs="Arial"/>
          <w:szCs w:val="22"/>
        </w:rPr>
        <w:t>Een klassenfeestje kan je heel goed samen geven. Hierdoor kan je bovendien de kosten delen. En als je het dan in &lt;naam locatie&gt; organiseert, hoef je de locatie ook niet te betalen. Ook de cadeautjes kunnen een stuk betaalbaarder, want als elke leerling in de klas 1 euro voor een cadeautje geeft koop je samen een heel mooi cadeau.</w:t>
      </w:r>
    </w:p>
    <w:p w:rsidR="000072B4" w:rsidRPr="00904322" w:rsidRDefault="000072B4" w:rsidP="00904322">
      <w:pPr>
        <w:rPr>
          <w:rFonts w:ascii="Arial Rounded MT Bold" w:hAnsi="Arial Rounded MT Bold" w:cs="Arial"/>
          <w:szCs w:val="22"/>
        </w:rPr>
      </w:pPr>
    </w:p>
    <w:p w:rsidR="000072B4" w:rsidRPr="00904322" w:rsidRDefault="000072B4" w:rsidP="00904322">
      <w:pPr>
        <w:rPr>
          <w:rFonts w:ascii="Arial Rounded MT Bold" w:hAnsi="Arial Rounded MT Bold" w:cs="Arial"/>
          <w:szCs w:val="22"/>
        </w:rPr>
      </w:pPr>
      <w:r w:rsidRPr="00904322">
        <w:rPr>
          <w:rFonts w:ascii="Arial Rounded MT Bold" w:hAnsi="Arial Rounded MT Bold" w:cs="Arial"/>
          <w:szCs w:val="22"/>
        </w:rPr>
        <w:t xml:space="preserve">Deze tips en nog veel meer vind je in het gratis draaiboek dat het team van Klassenfeestjes heeft ontwikkeld. Vraag het  handboek aan </w:t>
      </w:r>
      <w:r>
        <w:rPr>
          <w:rFonts w:ascii="Arial Rounded MT Bold" w:hAnsi="Arial Rounded MT Bold" w:cs="Arial"/>
          <w:szCs w:val="22"/>
        </w:rPr>
        <w:t xml:space="preserve">via </w:t>
      </w:r>
      <w:hyperlink r:id="rId7" w:history="1">
        <w:r w:rsidRPr="00C80A29">
          <w:rPr>
            <w:rStyle w:val="Hyperlink"/>
            <w:rFonts w:ascii="Arial Rounded MT Bold" w:hAnsi="Arial Rounded MT Bold" w:cs="Arial"/>
            <w:szCs w:val="22"/>
          </w:rPr>
          <w:t>www.klassenfeestjes.com</w:t>
        </w:r>
      </w:hyperlink>
      <w:r>
        <w:rPr>
          <w:rFonts w:ascii="Arial Rounded MT Bold" w:hAnsi="Arial Rounded MT Bold" w:cs="Arial"/>
          <w:szCs w:val="22"/>
        </w:rPr>
        <w:t xml:space="preserve"> </w:t>
      </w:r>
      <w:r w:rsidRPr="00904322">
        <w:rPr>
          <w:rFonts w:ascii="Arial Rounded MT Bold" w:hAnsi="Arial Rounded MT Bold" w:cs="Arial"/>
          <w:szCs w:val="22"/>
        </w:rPr>
        <w:t>en organiseer jouw feest!. Op deze site is nog heel veel meer informatie en inspiratie te vinden.</w:t>
      </w:r>
    </w:p>
    <w:p w:rsidR="000072B4" w:rsidRPr="00904322" w:rsidRDefault="000072B4" w:rsidP="00904322">
      <w:pPr>
        <w:rPr>
          <w:rFonts w:ascii="Arial Rounded MT Bold" w:hAnsi="Arial Rounded MT Bold" w:cs="Arial"/>
          <w:szCs w:val="22"/>
        </w:rPr>
      </w:pPr>
    </w:p>
    <w:p w:rsidR="000072B4" w:rsidRPr="00904322" w:rsidRDefault="000072B4" w:rsidP="00904322">
      <w:pPr>
        <w:rPr>
          <w:rFonts w:ascii="Arial Rounded MT Bold" w:hAnsi="Arial Rounded MT Bold" w:cs="Arial"/>
          <w:b/>
          <w:szCs w:val="22"/>
        </w:rPr>
      </w:pPr>
      <w:r w:rsidRPr="00904322">
        <w:rPr>
          <w:rFonts w:ascii="Arial Rounded MT Bold" w:hAnsi="Arial Rounded MT Bold" w:cs="Arial"/>
          <w:szCs w:val="22"/>
        </w:rPr>
        <w:t xml:space="preserve">Als in elke klas een of twee klassenfeestjes gegeven worden dan voorkomen we met z’n allen dat er kinderen zijn die nooit een feestje hebben </w:t>
      </w:r>
      <w:r w:rsidRPr="00904322">
        <w:rPr>
          <w:rFonts w:ascii="Arial Rounded MT Bold" w:hAnsi="Arial Rounded MT Bold" w:cs="Arial"/>
          <w:b/>
          <w:szCs w:val="22"/>
        </w:rPr>
        <w:t xml:space="preserve">Klassenfeestjes: De leukste manier om uitsluiting tegen te gaan. </w:t>
      </w:r>
    </w:p>
    <w:p w:rsidR="000072B4" w:rsidRPr="00904322" w:rsidRDefault="000072B4" w:rsidP="00904322">
      <w:pPr>
        <w:pBdr>
          <w:bottom w:val="single" w:sz="6" w:space="1" w:color="auto"/>
        </w:pBdr>
        <w:rPr>
          <w:rFonts w:ascii="Arial Rounded MT Bold" w:hAnsi="Arial Rounded MT Bold" w:cs="Arial"/>
          <w:szCs w:val="22"/>
        </w:rPr>
      </w:pPr>
    </w:p>
    <w:p w:rsidR="000072B4" w:rsidRPr="00904322" w:rsidRDefault="000072B4" w:rsidP="00904322">
      <w:pPr>
        <w:rPr>
          <w:rFonts w:ascii="Arial Rounded MT Bold" w:hAnsi="Arial Rounded MT Bold" w:cs="Arial"/>
          <w:i/>
          <w:szCs w:val="22"/>
          <w:u w:val="single"/>
        </w:rPr>
      </w:pPr>
      <w:r w:rsidRPr="00904322">
        <w:rPr>
          <w:rFonts w:ascii="Arial Rounded MT Bold" w:hAnsi="Arial Rounded MT Bold" w:cs="Arial"/>
          <w:i/>
          <w:szCs w:val="22"/>
          <w:u w:val="single"/>
        </w:rPr>
        <w:t>Noot voor de redactie:</w:t>
      </w:r>
    </w:p>
    <w:p w:rsidR="000072B4" w:rsidRPr="00904322" w:rsidRDefault="000072B4" w:rsidP="00904322">
      <w:pPr>
        <w:rPr>
          <w:rFonts w:ascii="Arial Rounded MT Bold" w:hAnsi="Arial Rounded MT Bold" w:cs="Arial"/>
          <w:i/>
          <w:szCs w:val="22"/>
        </w:rPr>
      </w:pPr>
    </w:p>
    <w:p w:rsidR="000072B4" w:rsidRPr="0030332A" w:rsidRDefault="000072B4" w:rsidP="00884049">
      <w:r w:rsidRPr="00904322">
        <w:rPr>
          <w:rFonts w:ascii="Arial Rounded MT Bold" w:hAnsi="Arial Rounded MT Bold" w:cs="Arial"/>
          <w:i/>
          <w:iCs/>
          <w:szCs w:val="22"/>
        </w:rPr>
        <w:t>p.s. De realisatie van Klassenfeestjes in geheel Nederland wordt sinds 2017 ondersteund door de Rijksuniversiteit Groningen, Gemeente Groningen</w:t>
      </w:r>
      <w:r>
        <w:rPr>
          <w:rFonts w:ascii="Arial Rounded MT Bold" w:hAnsi="Arial Rounded MT Bold" w:cs="Arial"/>
          <w:i/>
          <w:iCs/>
          <w:szCs w:val="22"/>
        </w:rPr>
        <w:t>,</w:t>
      </w:r>
      <w:r w:rsidRPr="00904322">
        <w:rPr>
          <w:rFonts w:ascii="Arial Rounded MT Bold" w:hAnsi="Arial Rounded MT Bold" w:cs="Arial"/>
          <w:i/>
          <w:iCs/>
          <w:szCs w:val="22"/>
        </w:rPr>
        <w:t xml:space="preserve"> Gemeente Noardeast-Fryslân</w:t>
      </w:r>
      <w:r>
        <w:rPr>
          <w:rFonts w:ascii="Arial Rounded MT Bold" w:hAnsi="Arial Rounded MT Bold" w:cs="Arial"/>
          <w:i/>
          <w:iCs/>
          <w:szCs w:val="22"/>
        </w:rPr>
        <w:t xml:space="preserve"> en Gemeente Dantumadiel. </w:t>
      </w:r>
      <w:r w:rsidRPr="00904322">
        <w:rPr>
          <w:rFonts w:ascii="Arial Rounded MT Bold" w:hAnsi="Arial Rounded MT Bold" w:cs="Arial"/>
          <w:i/>
          <w:szCs w:val="22"/>
        </w:rPr>
        <w:t>Het project wordt geleid door prof. dr. Laura Batstra.</w:t>
      </w:r>
      <w:r w:rsidRPr="00904322">
        <w:rPr>
          <w:rFonts w:ascii="Arial Rounded MT Bold" w:hAnsi="Arial Rounded MT Bold" w:cs="Arial"/>
          <w:i/>
          <w:iCs/>
          <w:szCs w:val="22"/>
        </w:rPr>
        <w:t xml:space="preserve"> </w:t>
      </w:r>
      <w:r w:rsidRPr="00904322">
        <w:rPr>
          <w:rFonts w:ascii="Arial Rounded MT Bold" w:hAnsi="Arial Rounded MT Bold" w:cs="Arial"/>
          <w:i/>
          <w:szCs w:val="22"/>
        </w:rPr>
        <w:t xml:space="preserve">Meer informatie over klassenfeestjes initiatief in onze gemeente: &lt;jouw naam en contactgegevens&gt; </w:t>
      </w:r>
    </w:p>
    <w:sectPr w:rsidR="000072B4" w:rsidRPr="0030332A" w:rsidSect="0030332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2B4" w:rsidRDefault="000072B4" w:rsidP="0030332A">
      <w:r>
        <w:separator/>
      </w:r>
    </w:p>
  </w:endnote>
  <w:endnote w:type="continuationSeparator" w:id="0">
    <w:p w:rsidR="000072B4" w:rsidRDefault="000072B4" w:rsidP="003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2B4" w:rsidRDefault="000072B4" w:rsidP="00045A5A">
    <w:pPr>
      <w:pStyle w:val="Voettekst"/>
      <w:tabs>
        <w:tab w:val="clear" w:pos="9072"/>
        <w:tab w:val="right" w:pos="906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30.2pt;margin-top:-54.2pt;width:527.9pt;height:89.7pt;z-index:251659264;visibility:visible">
          <v:imagedata r:id="rId1" o:title=""/>
        </v:shape>
      </w:pic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2B4" w:rsidRDefault="000072B4" w:rsidP="0030332A">
      <w:r>
        <w:separator/>
      </w:r>
    </w:p>
  </w:footnote>
  <w:footnote w:type="continuationSeparator" w:id="0">
    <w:p w:rsidR="000072B4" w:rsidRDefault="000072B4" w:rsidP="0030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2B4" w:rsidRDefault="000072B4" w:rsidP="00045A5A">
    <w:pPr>
      <w:pStyle w:val="Koptekst"/>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32A"/>
    <w:rsid w:val="000072B4"/>
    <w:rsid w:val="000324B1"/>
    <w:rsid w:val="00045A5A"/>
    <w:rsid w:val="001310C2"/>
    <w:rsid w:val="00177B46"/>
    <w:rsid w:val="00216BF2"/>
    <w:rsid w:val="0030332A"/>
    <w:rsid w:val="00310E5E"/>
    <w:rsid w:val="00553758"/>
    <w:rsid w:val="005D452F"/>
    <w:rsid w:val="00692539"/>
    <w:rsid w:val="007566E7"/>
    <w:rsid w:val="00834C65"/>
    <w:rsid w:val="00884049"/>
    <w:rsid w:val="00904322"/>
    <w:rsid w:val="00B250D0"/>
    <w:rsid w:val="00B66D3A"/>
    <w:rsid w:val="00C80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508E72C-F728-446F-AB7F-4E67041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B46"/>
    <w:pPr>
      <w:spacing w:after="0" w:line="240" w:lineRule="auto"/>
    </w:pPr>
    <w:rPr>
      <w:rFonts w:ascii="Arial" w:eastAsia="Arial Unicode MS" w:hAnsi="Arial"/>
      <w:szCs w:val="24"/>
      <w:lang w:eastAsia="ja-JP"/>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30332A"/>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locked/>
    <w:rsid w:val="0030332A"/>
    <w:rPr>
      <w:sz w:val="20"/>
    </w:rPr>
  </w:style>
  <w:style w:type="character" w:styleId="Voetnootmarkering">
    <w:name w:val="footnote reference"/>
    <w:basedOn w:val="Standaardalinea-lettertype"/>
    <w:uiPriority w:val="99"/>
    <w:semiHidden/>
    <w:rsid w:val="0030332A"/>
    <w:rPr>
      <w:rFonts w:cs="Times New Roman"/>
      <w:vertAlign w:val="superscript"/>
    </w:rPr>
  </w:style>
  <w:style w:type="paragraph" w:styleId="Eindnoottekst">
    <w:name w:val="endnote text"/>
    <w:basedOn w:val="Standaard"/>
    <w:link w:val="EindnoottekstChar"/>
    <w:uiPriority w:val="99"/>
    <w:semiHidden/>
    <w:rsid w:val="0030332A"/>
    <w:rPr>
      <w:rFonts w:ascii="Calibri" w:eastAsia="Calibri" w:hAnsi="Calibri"/>
      <w:sz w:val="20"/>
      <w:szCs w:val="20"/>
      <w:lang w:eastAsia="en-US"/>
    </w:rPr>
  </w:style>
  <w:style w:type="character" w:customStyle="1" w:styleId="EindnoottekstChar">
    <w:name w:val="Eindnoottekst Char"/>
    <w:basedOn w:val="Standaardalinea-lettertype"/>
    <w:link w:val="Eindnoottekst"/>
    <w:uiPriority w:val="99"/>
    <w:semiHidden/>
    <w:locked/>
    <w:rsid w:val="0030332A"/>
    <w:rPr>
      <w:sz w:val="20"/>
    </w:rPr>
  </w:style>
  <w:style w:type="character" w:styleId="Eindnootmarkering">
    <w:name w:val="endnote reference"/>
    <w:basedOn w:val="Standaardalinea-lettertype"/>
    <w:uiPriority w:val="99"/>
    <w:semiHidden/>
    <w:rsid w:val="0030332A"/>
    <w:rPr>
      <w:rFonts w:cs="Times New Roman"/>
      <w:vertAlign w:val="superscript"/>
    </w:rPr>
  </w:style>
  <w:style w:type="paragraph" w:styleId="Koptekst">
    <w:name w:val="header"/>
    <w:basedOn w:val="Standaard"/>
    <w:link w:val="KoptekstChar"/>
    <w:uiPriority w:val="99"/>
    <w:rsid w:val="0030332A"/>
    <w:pPr>
      <w:tabs>
        <w:tab w:val="center" w:pos="4536"/>
        <w:tab w:val="right" w:pos="9072"/>
      </w:tabs>
    </w:pPr>
    <w:rPr>
      <w:rFonts w:ascii="Calibri" w:eastAsia="Calibri" w:hAnsi="Calibri"/>
      <w:sz w:val="24"/>
      <w:lang w:eastAsia="en-US"/>
    </w:rPr>
  </w:style>
  <w:style w:type="character" w:customStyle="1" w:styleId="KoptekstChar">
    <w:name w:val="Koptekst Char"/>
    <w:basedOn w:val="Standaardalinea-lettertype"/>
    <w:link w:val="Koptekst"/>
    <w:uiPriority w:val="99"/>
    <w:locked/>
    <w:rsid w:val="0030332A"/>
    <w:rPr>
      <w:rFonts w:cs="Times New Roman"/>
    </w:rPr>
  </w:style>
  <w:style w:type="paragraph" w:styleId="Voettekst">
    <w:name w:val="footer"/>
    <w:basedOn w:val="Standaard"/>
    <w:link w:val="VoettekstChar"/>
    <w:uiPriority w:val="99"/>
    <w:rsid w:val="0030332A"/>
    <w:pPr>
      <w:tabs>
        <w:tab w:val="center" w:pos="4536"/>
        <w:tab w:val="right" w:pos="9072"/>
      </w:tabs>
    </w:pPr>
    <w:rPr>
      <w:rFonts w:ascii="Calibri" w:eastAsia="Calibri" w:hAnsi="Calibri"/>
      <w:sz w:val="24"/>
      <w:lang w:eastAsia="en-US"/>
    </w:rPr>
  </w:style>
  <w:style w:type="character" w:customStyle="1" w:styleId="VoettekstChar">
    <w:name w:val="Voettekst Char"/>
    <w:basedOn w:val="Standaardalinea-lettertype"/>
    <w:link w:val="Voettekst"/>
    <w:uiPriority w:val="99"/>
    <w:locked/>
    <w:rsid w:val="0030332A"/>
    <w:rPr>
      <w:rFonts w:cs="Times New Roman"/>
    </w:rPr>
  </w:style>
  <w:style w:type="character" w:styleId="Hyperlink">
    <w:name w:val="Hyperlink"/>
    <w:basedOn w:val="Standaardalinea-lettertype"/>
    <w:uiPriority w:val="99"/>
    <w:rsid w:val="00177B46"/>
    <w:rPr>
      <w:rFonts w:cs="Times New Roman"/>
      <w:color w:val="0000FF"/>
      <w:u w:val="single"/>
    </w:rPr>
  </w:style>
  <w:style w:type="character" w:styleId="Onopgelostemelding">
    <w:name w:val="Unresolved Mention"/>
    <w:basedOn w:val="Standaardalinea-lettertype"/>
    <w:uiPriority w:val="99"/>
    <w:semiHidden/>
    <w:rsid w:val="00B250D0"/>
    <w:rPr>
      <w:color w:val="605E5C"/>
      <w:shd w:val="clear" w:color="auto" w:fill="E1DFDD"/>
    </w:rPr>
  </w:style>
  <w:style w:type="character" w:styleId="GevolgdeHyperlink">
    <w:name w:val="FollowedHyperlink"/>
    <w:basedOn w:val="Standaardalinea-lettertype"/>
    <w:uiPriority w:val="99"/>
    <w:semiHidden/>
    <w:rsid w:val="00B250D0"/>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lassenfeestj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ssenfeestj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2380</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Conradi</cp:lastModifiedBy>
  <cp:revision>2</cp:revision>
  <dcterms:created xsi:type="dcterms:W3CDTF">2023-04-24T13:01:00Z</dcterms:created>
  <dcterms:modified xsi:type="dcterms:W3CDTF">2023-04-24T13:01:00Z</dcterms:modified>
</cp:coreProperties>
</file>