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0B53" w:rsidRPr="00600719" w:rsidRDefault="00A40B53" w:rsidP="008856F9">
      <w:pPr>
        <w:rPr>
          <w:rFonts w:ascii="Arial Rounded MT Bold" w:hAnsi="Arial Rounded MT Bold"/>
          <w:bCs/>
          <w:color w:val="C6429C"/>
          <w:sz w:val="24"/>
        </w:rPr>
      </w:pPr>
      <w:r w:rsidRPr="00600719">
        <w:rPr>
          <w:rFonts w:ascii="Arial Rounded MT Bold" w:hAnsi="Arial Rounded MT Bold"/>
          <w:bCs/>
          <w:color w:val="C6429C"/>
          <w:sz w:val="24"/>
        </w:rPr>
        <w:t>De gemeente kan klassenfeestjes ondersteunen</w:t>
      </w:r>
    </w:p>
    <w:p w:rsidR="00A40B53" w:rsidRPr="00600719" w:rsidRDefault="00A40B53" w:rsidP="008856F9">
      <w:pPr>
        <w:rPr>
          <w:rFonts w:ascii="Arial Rounded MT Bold" w:hAnsi="Arial Rounded MT Bold"/>
          <w:sz w:val="24"/>
        </w:rPr>
      </w:pPr>
    </w:p>
    <w:p w:rsidR="00A40B53" w:rsidRPr="00600719" w:rsidRDefault="00A40B53" w:rsidP="008856F9">
      <w:pPr>
        <w:rPr>
          <w:rFonts w:ascii="Arial Rounded MT Bold" w:hAnsi="Arial Rounded MT Bold"/>
          <w:sz w:val="24"/>
        </w:rPr>
      </w:pPr>
      <w:r w:rsidRPr="00600719">
        <w:rPr>
          <w:rFonts w:ascii="Arial Rounded MT Bold" w:hAnsi="Arial Rounded MT Bold"/>
          <w:sz w:val="24"/>
        </w:rPr>
        <w:t xml:space="preserve">Een van de problemen als je een klassenfeestje wilt geven is het vinden van een (liefst gratis) locatie om het feestje te geven. Want om met een hele klas kinderen in je eigen huis te kunnen feestvieren is voor de meeste Nederlanders qua ruimte niet echt haalbaar. En omdat het huren van ruimte toch vaak behoorlijk wat kost (gemiddeld 65 euro) raden we je aan om een gratis locatie te zoeken in jouw woonplaats. Dat kunnen bijvoorbeeld speeltuingebouwtjes zijn, buurthuizen, clubhuizen, scholen of kinderopvangverblijven. In een aantal gemeenten in Nederland hebben we inmiddels gratis locaties geregeld. Bijvoorbeeld in de gemeente Groningen waar we met wat hulp van de gemeente in elke wijk een locatie voor klassenfeestjes hebben. </w:t>
      </w:r>
    </w:p>
    <w:p w:rsidR="00A40B53" w:rsidRPr="00600719" w:rsidRDefault="00A40B53" w:rsidP="008856F9">
      <w:pPr>
        <w:rPr>
          <w:rFonts w:ascii="Arial Rounded MT Bold" w:hAnsi="Arial Rounded MT Bold"/>
          <w:sz w:val="24"/>
        </w:rPr>
      </w:pPr>
    </w:p>
    <w:p w:rsidR="00A40B53" w:rsidRPr="00600719" w:rsidRDefault="00A40B53" w:rsidP="008856F9">
      <w:pPr>
        <w:rPr>
          <w:rFonts w:ascii="Arial Rounded MT Bold" w:hAnsi="Arial Rounded MT Bold"/>
          <w:sz w:val="24"/>
        </w:rPr>
      </w:pPr>
      <w:r w:rsidRPr="00600719">
        <w:rPr>
          <w:rFonts w:ascii="Arial Rounded MT Bold" w:hAnsi="Arial Rounded MT Bold"/>
          <w:sz w:val="24"/>
        </w:rPr>
        <w:t>Wil jij een klassenfeestje geven en zoek je een gratis locatie? Dan zijn hier wat tips:</w:t>
      </w:r>
    </w:p>
    <w:p w:rsidR="00A40B53" w:rsidRPr="00600719" w:rsidRDefault="00A40B53" w:rsidP="008856F9">
      <w:pPr>
        <w:rPr>
          <w:rFonts w:ascii="Arial Rounded MT Bold" w:hAnsi="Arial Rounded MT Bold"/>
          <w:sz w:val="24"/>
        </w:rPr>
      </w:pPr>
    </w:p>
    <w:p w:rsidR="00A40B53" w:rsidRPr="00600719" w:rsidRDefault="00A40B53" w:rsidP="008856F9">
      <w:pPr>
        <w:numPr>
          <w:ilvl w:val="0"/>
          <w:numId w:val="1"/>
        </w:numPr>
        <w:rPr>
          <w:rFonts w:ascii="Arial Rounded MT Bold" w:hAnsi="Arial Rounded MT Bold"/>
          <w:sz w:val="24"/>
        </w:rPr>
      </w:pPr>
      <w:r w:rsidRPr="00600719">
        <w:rPr>
          <w:rFonts w:ascii="Arial Rounded MT Bold" w:hAnsi="Arial Rounded MT Bold"/>
          <w:sz w:val="24"/>
        </w:rPr>
        <w:t>Kijk in je buurt welke locatie geschikt is voor een klassenfeestje.</w:t>
      </w:r>
    </w:p>
    <w:p w:rsidR="00A40B53" w:rsidRPr="00600719" w:rsidRDefault="00A40B53" w:rsidP="008856F9">
      <w:pPr>
        <w:numPr>
          <w:ilvl w:val="0"/>
          <w:numId w:val="1"/>
        </w:numPr>
        <w:rPr>
          <w:rFonts w:ascii="Arial Rounded MT Bold" w:hAnsi="Arial Rounded MT Bold"/>
          <w:sz w:val="24"/>
        </w:rPr>
      </w:pPr>
      <w:r w:rsidRPr="00600719">
        <w:rPr>
          <w:rFonts w:ascii="Arial Rounded MT Bold" w:hAnsi="Arial Rounded MT Bold"/>
          <w:sz w:val="24"/>
        </w:rPr>
        <w:t xml:space="preserve">Ga hier gewoon eens praten en leg je vraag voor. </w:t>
      </w:r>
    </w:p>
    <w:p w:rsidR="00A40B53" w:rsidRPr="00600719" w:rsidRDefault="00A40B53" w:rsidP="008856F9">
      <w:pPr>
        <w:numPr>
          <w:ilvl w:val="0"/>
          <w:numId w:val="1"/>
        </w:numPr>
        <w:rPr>
          <w:rFonts w:ascii="Arial Rounded MT Bold" w:hAnsi="Arial Rounded MT Bold"/>
          <w:sz w:val="24"/>
        </w:rPr>
      </w:pPr>
      <w:r w:rsidRPr="00600719">
        <w:rPr>
          <w:rFonts w:ascii="Arial Rounded MT Bold" w:hAnsi="Arial Rounded MT Bold"/>
          <w:sz w:val="24"/>
        </w:rPr>
        <w:t>Leg ook uit dat klassenfeestjes bedoeld zijn om sociale uitsluiting tegen te gaan. En dat je daarom een voorstander bent van gratis locaties, om ook mensen met minder financiële mogelijkheden in staat te stellen om een klassenfeestje te organiseren.</w:t>
      </w:r>
    </w:p>
    <w:p w:rsidR="00A40B53" w:rsidRPr="00600719" w:rsidRDefault="00A40B53" w:rsidP="008856F9">
      <w:pPr>
        <w:numPr>
          <w:ilvl w:val="0"/>
          <w:numId w:val="1"/>
        </w:numPr>
        <w:rPr>
          <w:rFonts w:ascii="Arial Rounded MT Bold" w:hAnsi="Arial Rounded MT Bold"/>
          <w:sz w:val="24"/>
        </w:rPr>
      </w:pPr>
      <w:r w:rsidRPr="00600719">
        <w:rPr>
          <w:rFonts w:ascii="Arial Rounded MT Bold" w:hAnsi="Arial Rounded MT Bold"/>
          <w:sz w:val="24"/>
        </w:rPr>
        <w:t>Vaak zullen de beheerders je vraag moeten voorleggen aan het bestuur of de directie. Dat kan even duren voor je daar antwoord op hebt, dus houd hier rekening mee bij je planning van je eigen klassenfeestje.</w:t>
      </w:r>
    </w:p>
    <w:p w:rsidR="00A40B53" w:rsidRPr="00600719" w:rsidRDefault="00A40B53" w:rsidP="008856F9">
      <w:pPr>
        <w:numPr>
          <w:ilvl w:val="0"/>
          <w:numId w:val="1"/>
        </w:numPr>
        <w:rPr>
          <w:rFonts w:ascii="Arial Rounded MT Bold" w:hAnsi="Arial Rounded MT Bold"/>
          <w:sz w:val="24"/>
        </w:rPr>
      </w:pPr>
      <w:r w:rsidRPr="00600719">
        <w:rPr>
          <w:rFonts w:ascii="Arial Rounded MT Bold" w:hAnsi="Arial Rounded MT Bold"/>
          <w:sz w:val="24"/>
        </w:rPr>
        <w:t>Je kunt daarnaast ook contact opnemen met de gemeente. Stuur bijvoorbeeld de volgende voorbeeldmail/ brief naar de kinderburgemeester (als die er in jouw gemeente is):</w:t>
      </w:r>
    </w:p>
    <w:p w:rsidR="00A40B53" w:rsidRPr="00600719" w:rsidRDefault="00A40B53" w:rsidP="008856F9">
      <w:pPr>
        <w:ind w:left="360"/>
        <w:rPr>
          <w:rFonts w:ascii="Arial Rounded MT Bold" w:hAnsi="Arial Rounded MT Bold"/>
          <w:sz w:val="24"/>
        </w:rPr>
      </w:pPr>
    </w:p>
    <w:p w:rsidR="00A40B53" w:rsidRPr="00600719" w:rsidRDefault="00A40B53" w:rsidP="008856F9">
      <w:pPr>
        <w:rPr>
          <w:rFonts w:ascii="Arial Rounded MT Bold" w:hAnsi="Arial Rounded MT Bold"/>
          <w:i/>
          <w:sz w:val="24"/>
        </w:rPr>
      </w:pPr>
      <w:r w:rsidRPr="00600719">
        <w:rPr>
          <w:rFonts w:ascii="Arial Rounded MT Bold" w:hAnsi="Arial Rounded MT Bold"/>
          <w:i/>
          <w:sz w:val="24"/>
        </w:rPr>
        <w:t>Beste &lt;naam kinderburgemeester&gt;</w:t>
      </w:r>
    </w:p>
    <w:p w:rsidR="00A40B53" w:rsidRPr="00600719" w:rsidRDefault="00A40B53" w:rsidP="008856F9">
      <w:pPr>
        <w:rPr>
          <w:rFonts w:ascii="Arial Rounded MT Bold" w:hAnsi="Arial Rounded MT Bold"/>
          <w:sz w:val="24"/>
        </w:rPr>
      </w:pPr>
    </w:p>
    <w:p w:rsidR="00A40B53" w:rsidRPr="00600719" w:rsidRDefault="00A40B53" w:rsidP="008856F9">
      <w:pPr>
        <w:rPr>
          <w:rFonts w:ascii="Arial Rounded MT Bold" w:hAnsi="Arial Rounded MT Bold" w:cs="Arial"/>
          <w:i/>
          <w:iCs/>
          <w:sz w:val="24"/>
        </w:rPr>
      </w:pPr>
      <w:r w:rsidRPr="00600719">
        <w:rPr>
          <w:rFonts w:ascii="Arial Rounded MT Bold" w:hAnsi="Arial Rounded MT Bold" w:cs="Arial"/>
          <w:i/>
          <w:iCs/>
          <w:sz w:val="24"/>
        </w:rPr>
        <w:t>We willen je graag wat vragen voor klassenfeestjes. Bij een klassenfeestje nodigt de jarige (of liefst meerdere jarigen tegelijk) alle kinderen van de klas uit voor het verjaardagsfeestje. Hiermee voorkom je op een heel simpele manier dat er kinderen zijn die nooit worden uitgenodigd voor een feestje. En als je nooit wordt uitgenodigd voor een feestje is dat erg naar.</w:t>
      </w:r>
      <w:r w:rsidRPr="00600719">
        <w:rPr>
          <w:rFonts w:ascii="Arial Rounded MT Bold" w:hAnsi="Arial Rounded MT Bold" w:cs="Arial"/>
          <w:i/>
          <w:iCs/>
          <w:sz w:val="24"/>
        </w:rPr>
        <w:br/>
      </w:r>
    </w:p>
    <w:p w:rsidR="00A40B53" w:rsidRPr="00600719" w:rsidRDefault="00A40B53" w:rsidP="008856F9">
      <w:pPr>
        <w:rPr>
          <w:rFonts w:ascii="Arial Rounded MT Bold" w:hAnsi="Arial Rounded MT Bold" w:cs="Arial"/>
          <w:i/>
          <w:iCs/>
          <w:sz w:val="24"/>
        </w:rPr>
      </w:pPr>
      <w:r w:rsidRPr="00600719">
        <w:rPr>
          <w:rFonts w:ascii="Arial Rounded MT Bold" w:hAnsi="Arial Rounded MT Bold" w:cs="Arial"/>
          <w:i/>
          <w:iCs/>
          <w:sz w:val="24"/>
        </w:rPr>
        <w:t xml:space="preserve">We willen zelf binnenkort een klassenfeestje organiseren voor &lt;naam van de jarige kinderen&gt; van de &lt;naam van de school&gt;. </w:t>
      </w:r>
      <w:r w:rsidRPr="00600719">
        <w:rPr>
          <w:rFonts w:ascii="Arial Rounded MT Bold" w:hAnsi="Arial Rounded MT Bold" w:cs="Arial"/>
          <w:i/>
          <w:iCs/>
          <w:sz w:val="24"/>
        </w:rPr>
        <w:br/>
      </w:r>
    </w:p>
    <w:p w:rsidR="00A40B53" w:rsidRPr="00600719" w:rsidRDefault="00A40B53" w:rsidP="008856F9">
      <w:pPr>
        <w:rPr>
          <w:rFonts w:ascii="Arial Rounded MT Bold" w:hAnsi="Arial Rounded MT Bold" w:cs="Arial"/>
          <w:i/>
          <w:iCs/>
          <w:sz w:val="24"/>
        </w:rPr>
      </w:pPr>
      <w:r w:rsidRPr="00600719">
        <w:rPr>
          <w:rFonts w:ascii="Arial Rounded MT Bold" w:hAnsi="Arial Rounded MT Bold" w:cs="Arial"/>
          <w:i/>
          <w:iCs/>
          <w:sz w:val="24"/>
        </w:rPr>
        <w:t xml:space="preserve">Dit feestje kunnen we niet thuis geven, want 25 kinderen is best veel om in je huis te hebben. Vandaar dat we op zoek zijn naar een locatie in de buurt waar we dit feestje kunnen geven. Liefst niet te duur en allerliefst natuurlijk gratis. We denken aan &lt;naam van de locatie&gt;. Kan de gemeente ons hierin steunen? </w:t>
      </w:r>
      <w:r w:rsidRPr="00600719">
        <w:rPr>
          <w:rFonts w:ascii="Arial Rounded MT Bold" w:hAnsi="Arial Rounded MT Bold" w:cs="Arial"/>
          <w:i/>
          <w:iCs/>
          <w:sz w:val="24"/>
        </w:rPr>
        <w:br/>
      </w:r>
    </w:p>
    <w:p w:rsidR="00A40B53" w:rsidRPr="00600719" w:rsidRDefault="00A40B53" w:rsidP="008856F9">
      <w:pPr>
        <w:rPr>
          <w:rFonts w:ascii="Arial Rounded MT Bold" w:hAnsi="Arial Rounded MT Bold" w:cs="Arial"/>
          <w:i/>
          <w:iCs/>
          <w:sz w:val="24"/>
        </w:rPr>
      </w:pPr>
      <w:r w:rsidRPr="00600719">
        <w:rPr>
          <w:rFonts w:ascii="Arial Rounded MT Bold" w:hAnsi="Arial Rounded MT Bold" w:cs="Arial"/>
          <w:i/>
          <w:iCs/>
          <w:sz w:val="24"/>
        </w:rPr>
        <w:t>En omdat we vinden dat juist ook kinderen van ouders die niet zo veel geld hebben, deze feestjes moeten kunnen organiseren, willen we vragen of de gemeente structureel gratis locaties voor klassenfeestjes ter beschikking wil stellen. In bijvoorbeeld de gemeente Groningen is dat al gelukt en zijn nu 10 gratis locaties voor het geven van klassenfeestjes.</w:t>
      </w:r>
    </w:p>
    <w:p w:rsidR="00A40B53" w:rsidRPr="00600719" w:rsidRDefault="00A40B53" w:rsidP="008856F9">
      <w:pPr>
        <w:rPr>
          <w:rFonts w:ascii="Arial Rounded MT Bold" w:hAnsi="Arial Rounded MT Bold" w:cs="Arial"/>
          <w:i/>
          <w:iCs/>
          <w:sz w:val="24"/>
        </w:rPr>
      </w:pPr>
      <w:r w:rsidRPr="00600719">
        <w:rPr>
          <w:rFonts w:ascii="Arial Rounded MT Bold" w:hAnsi="Arial Rounded MT Bold" w:cs="Arial"/>
          <w:i/>
          <w:iCs/>
          <w:sz w:val="24"/>
        </w:rPr>
        <w:t xml:space="preserve">En als de gemeente positief staat tegen over dit initiatief, is er misschien ook wel wat geld beschikbaar om juist arme kinderen te steunen om een klassenfeestje te geven? Armoede is tenslotte een belangrijk oorzaak voor uitsluiting. En misschien kan de gemeente ook op de facebookpagina aandacht aan dit initiatief besteden? Op de website </w:t>
      </w:r>
      <w:hyperlink r:id="rId7" w:history="1">
        <w:r w:rsidRPr="00C80A29">
          <w:rPr>
            <w:rStyle w:val="Hyperlink"/>
            <w:rFonts w:ascii="Arial Rounded MT Bold" w:hAnsi="Arial Rounded MT Bold" w:cs="Arial"/>
            <w:i/>
            <w:iCs/>
            <w:sz w:val="24"/>
          </w:rPr>
          <w:t>www.klassenfeestjes.com</w:t>
        </w:r>
      </w:hyperlink>
      <w:r>
        <w:rPr>
          <w:rFonts w:ascii="Arial Rounded MT Bold" w:hAnsi="Arial Rounded MT Bold" w:cs="Arial"/>
          <w:i/>
          <w:iCs/>
          <w:sz w:val="24"/>
        </w:rPr>
        <w:t xml:space="preserve"> </w:t>
      </w:r>
      <w:r w:rsidRPr="00600719">
        <w:rPr>
          <w:rFonts w:ascii="Arial Rounded MT Bold" w:hAnsi="Arial Rounded MT Bold" w:cs="Arial"/>
          <w:i/>
          <w:iCs/>
          <w:sz w:val="24"/>
        </w:rPr>
        <w:t>staat hier meer over te lezen en zijn ook veel voorbeeldartikelen te downloaden, zoals een facebookbericht voor op de gemeentelijke pagina.</w:t>
      </w:r>
      <w:r w:rsidRPr="00600719">
        <w:rPr>
          <w:rFonts w:ascii="Arial Rounded MT Bold" w:hAnsi="Arial Rounded MT Bold" w:cs="Arial"/>
          <w:i/>
          <w:iCs/>
          <w:sz w:val="24"/>
        </w:rPr>
        <w:br/>
      </w:r>
    </w:p>
    <w:p w:rsidR="00A40B53" w:rsidRPr="00600719" w:rsidRDefault="00A40B53" w:rsidP="008856F9">
      <w:pPr>
        <w:rPr>
          <w:rFonts w:ascii="Arial Rounded MT Bold" w:hAnsi="Arial Rounded MT Bold" w:cs="Arial"/>
          <w:sz w:val="24"/>
        </w:rPr>
      </w:pPr>
      <w:r w:rsidRPr="00600719">
        <w:rPr>
          <w:rFonts w:ascii="Arial Rounded MT Bold" w:hAnsi="Arial Rounded MT Bold" w:cs="Arial"/>
          <w:i/>
          <w:iCs/>
          <w:sz w:val="24"/>
        </w:rPr>
        <w:t>Wil je meer weten, dan willen we graag langskomen om over klassenfeestjes te praten. En we zijn heel benieuwd naar wat jij ervan vindt!</w:t>
      </w:r>
    </w:p>
    <w:p w:rsidR="00A40B53" w:rsidRPr="00600719" w:rsidRDefault="00A40B53" w:rsidP="008856F9">
      <w:pPr>
        <w:rPr>
          <w:rFonts w:ascii="Arial Rounded MT Bold" w:hAnsi="Arial Rounded MT Bold" w:cs="Arial"/>
          <w:sz w:val="24"/>
        </w:rPr>
      </w:pPr>
      <w:r w:rsidRPr="00600719">
        <w:rPr>
          <w:rFonts w:ascii="Arial Rounded MT Bold" w:hAnsi="Arial Rounded MT Bold" w:cs="Arial"/>
          <w:sz w:val="24"/>
        </w:rPr>
        <w:t> </w:t>
      </w:r>
    </w:p>
    <w:p w:rsidR="00A40B53" w:rsidRPr="00600719" w:rsidRDefault="00A40B53" w:rsidP="008856F9">
      <w:pPr>
        <w:rPr>
          <w:rFonts w:ascii="Arial Rounded MT Bold" w:hAnsi="Arial Rounded MT Bold" w:cs="Arial"/>
          <w:i/>
          <w:iCs/>
          <w:sz w:val="24"/>
        </w:rPr>
      </w:pPr>
      <w:r w:rsidRPr="00600719">
        <w:rPr>
          <w:rFonts w:ascii="Arial Rounded MT Bold" w:hAnsi="Arial Rounded MT Bold" w:cs="Arial"/>
          <w:i/>
          <w:iCs/>
          <w:sz w:val="24"/>
        </w:rPr>
        <w:t>Met vriendelijke groet,</w:t>
      </w:r>
    </w:p>
    <w:p w:rsidR="00A40B53" w:rsidRPr="00600719" w:rsidRDefault="00A40B53" w:rsidP="008856F9">
      <w:pPr>
        <w:rPr>
          <w:rFonts w:ascii="Arial Rounded MT Bold" w:hAnsi="Arial Rounded MT Bold" w:cs="Arial"/>
          <w:i/>
          <w:iCs/>
          <w:sz w:val="24"/>
        </w:rPr>
      </w:pPr>
    </w:p>
    <w:p w:rsidR="00A40B53" w:rsidRPr="00600719" w:rsidRDefault="00A40B53" w:rsidP="008856F9">
      <w:pPr>
        <w:rPr>
          <w:rFonts w:ascii="Arial Rounded MT Bold" w:hAnsi="Arial Rounded MT Bold" w:cs="Arial"/>
          <w:i/>
          <w:iCs/>
          <w:sz w:val="24"/>
        </w:rPr>
      </w:pPr>
      <w:r w:rsidRPr="00600719">
        <w:rPr>
          <w:rFonts w:ascii="Arial Rounded MT Bold" w:hAnsi="Arial Rounded MT Bold" w:cs="Arial"/>
          <w:i/>
          <w:iCs/>
          <w:sz w:val="24"/>
        </w:rPr>
        <w:t>&lt;jouw naam&gt;</w:t>
      </w:r>
    </w:p>
    <w:p w:rsidR="00A40B53" w:rsidRPr="00600719" w:rsidRDefault="00A40B53" w:rsidP="008856F9">
      <w:pPr>
        <w:rPr>
          <w:rFonts w:ascii="Arial Rounded MT Bold" w:hAnsi="Arial Rounded MT Bold" w:cs="Arial"/>
          <w:i/>
          <w:iCs/>
          <w:sz w:val="24"/>
        </w:rPr>
      </w:pPr>
    </w:p>
    <w:p w:rsidR="00A40B53" w:rsidRDefault="00A40B53" w:rsidP="008856F9">
      <w:pPr>
        <w:rPr>
          <w:rFonts w:ascii="Arial Rounded MT Bold" w:hAnsi="Arial Rounded MT Bold" w:cs="Arial"/>
          <w:i/>
          <w:iCs/>
          <w:sz w:val="24"/>
        </w:rPr>
      </w:pPr>
      <w:r w:rsidRPr="00600719">
        <w:rPr>
          <w:rFonts w:ascii="Arial Rounded MT Bold" w:hAnsi="Arial Rounded MT Bold" w:cs="Arial"/>
          <w:i/>
          <w:iCs/>
          <w:sz w:val="24"/>
        </w:rPr>
        <w:t>p.s. De realisatie van Klassenfeestjes in geheel Nederland wordt sinds 2017 ondersteund door de Rijksuniversiteit Groningen, Gemeente Groningen</w:t>
      </w:r>
      <w:r>
        <w:rPr>
          <w:rFonts w:ascii="Arial Rounded MT Bold" w:hAnsi="Arial Rounded MT Bold" w:cs="Arial"/>
          <w:i/>
          <w:iCs/>
          <w:sz w:val="24"/>
        </w:rPr>
        <w:t>,</w:t>
      </w:r>
      <w:r w:rsidRPr="00600719">
        <w:rPr>
          <w:rFonts w:ascii="Arial Rounded MT Bold" w:hAnsi="Arial Rounded MT Bold" w:cs="Arial"/>
          <w:i/>
          <w:iCs/>
          <w:sz w:val="24"/>
        </w:rPr>
        <w:t xml:space="preserve"> Gemeente Noardeast-Fryslân </w:t>
      </w:r>
      <w:r>
        <w:rPr>
          <w:rFonts w:ascii="Arial Rounded MT Bold" w:hAnsi="Arial Rounded MT Bold" w:cs="Arial"/>
          <w:i/>
          <w:iCs/>
          <w:sz w:val="24"/>
        </w:rPr>
        <w:t xml:space="preserve">en gemeente Dantumadiel </w:t>
      </w:r>
      <w:r w:rsidRPr="00600719">
        <w:rPr>
          <w:rFonts w:ascii="Arial Rounded MT Bold" w:hAnsi="Arial Rounded MT Bold" w:cs="Arial"/>
          <w:i/>
          <w:iCs/>
          <w:sz w:val="24"/>
        </w:rPr>
        <w:t>en is deels gefinancierd door de Stichting Kinderpostzegels.</w:t>
      </w:r>
    </w:p>
    <w:p w:rsidR="00A40B53" w:rsidRPr="00600719" w:rsidRDefault="00A40B53" w:rsidP="008856F9">
      <w:pPr>
        <w:rPr>
          <w:rFonts w:ascii="Arial Rounded MT Bold" w:hAnsi="Arial Rounded MT Bold" w:cs="Arial"/>
          <w:i/>
          <w:iCs/>
          <w:sz w:val="24"/>
        </w:rPr>
      </w:pPr>
    </w:p>
    <w:p w:rsidR="00A40B53" w:rsidRPr="00600719" w:rsidRDefault="00A40B53" w:rsidP="008856F9">
      <w:pPr>
        <w:rPr>
          <w:rFonts w:ascii="Arial Rounded MT Bold" w:hAnsi="Arial Rounded MT Bold"/>
          <w:sz w:val="24"/>
        </w:rPr>
      </w:pPr>
      <w:r>
        <w:rPr>
          <w:rFonts w:ascii="Arial Rounded MT Bold" w:hAnsi="Arial Rounded MT Bold"/>
          <w:sz w:val="24"/>
        </w:rPr>
        <w:t>----------------------------------------------------------------------------------------------------------------</w:t>
      </w:r>
    </w:p>
    <w:p w:rsidR="00A40B53" w:rsidRPr="00600719" w:rsidRDefault="00A40B53" w:rsidP="00684AB5">
      <w:pPr>
        <w:numPr>
          <w:ilvl w:val="0"/>
          <w:numId w:val="3"/>
        </w:numPr>
        <w:rPr>
          <w:rFonts w:ascii="Arial Rounded MT Bold" w:hAnsi="Arial Rounded MT Bold"/>
          <w:sz w:val="24"/>
        </w:rPr>
      </w:pPr>
      <w:r w:rsidRPr="00600719">
        <w:rPr>
          <w:rFonts w:ascii="Arial Rounded MT Bold" w:hAnsi="Arial Rounded MT Bold"/>
          <w:sz w:val="24"/>
        </w:rPr>
        <w:t>Als er geen kinderburgemeester is, stuur dan de wethouder van jeugdzaken of de burgemeester een mail/ brief</w:t>
      </w:r>
      <w:r>
        <w:rPr>
          <w:rFonts w:ascii="Arial Rounded MT Bold" w:hAnsi="Arial Rounded MT Bold"/>
          <w:sz w:val="24"/>
        </w:rPr>
        <w:t>:</w:t>
      </w:r>
      <w:r w:rsidRPr="00600719">
        <w:rPr>
          <w:rFonts w:ascii="Arial Rounded MT Bold" w:hAnsi="Arial Rounded MT Bold"/>
          <w:sz w:val="24"/>
        </w:rPr>
        <w:t xml:space="preserve"> </w:t>
      </w:r>
    </w:p>
    <w:p w:rsidR="00A40B53" w:rsidRPr="00600719" w:rsidRDefault="00A40B53" w:rsidP="008856F9">
      <w:pPr>
        <w:rPr>
          <w:rFonts w:ascii="Arial Rounded MT Bold" w:hAnsi="Arial Rounded MT Bold"/>
          <w:sz w:val="24"/>
        </w:rPr>
      </w:pPr>
    </w:p>
    <w:p w:rsidR="00A40B53" w:rsidRPr="00600719" w:rsidRDefault="00A40B53" w:rsidP="008856F9">
      <w:pPr>
        <w:rPr>
          <w:rFonts w:ascii="Arial Rounded MT Bold" w:hAnsi="Arial Rounded MT Bold"/>
          <w:i/>
          <w:sz w:val="24"/>
        </w:rPr>
      </w:pPr>
      <w:r w:rsidRPr="00600719">
        <w:rPr>
          <w:rFonts w:ascii="Arial Rounded MT Bold" w:hAnsi="Arial Rounded MT Bold"/>
          <w:i/>
          <w:sz w:val="24"/>
        </w:rPr>
        <w:t>Beste &lt;naam van de wethouder of burgemeester&gt;</w:t>
      </w:r>
    </w:p>
    <w:p w:rsidR="00A40B53" w:rsidRPr="00600719" w:rsidRDefault="00A40B53" w:rsidP="008856F9">
      <w:pPr>
        <w:rPr>
          <w:rFonts w:ascii="Arial Rounded MT Bold" w:hAnsi="Arial Rounded MT Bold"/>
          <w:i/>
          <w:sz w:val="24"/>
        </w:rPr>
      </w:pPr>
    </w:p>
    <w:p w:rsidR="00A40B53" w:rsidRPr="00600719" w:rsidRDefault="00A40B53" w:rsidP="008856F9">
      <w:pPr>
        <w:rPr>
          <w:rFonts w:ascii="Arial Rounded MT Bold" w:hAnsi="Arial Rounded MT Bold"/>
          <w:i/>
          <w:sz w:val="24"/>
        </w:rPr>
      </w:pPr>
      <w:r w:rsidRPr="00600719">
        <w:rPr>
          <w:rFonts w:ascii="Arial Rounded MT Bold" w:hAnsi="Arial Rounded MT Bold"/>
          <w:i/>
          <w:sz w:val="24"/>
        </w:rPr>
        <w:t>We willen u graag wat vragen voor klassenfeestjes. Bij een klassenfeestje nodigt de jarige (of liefst meerdere jarigen tegelijk) alle kinderen van de basisschoolklas uit voor hun verjaardagsfeestje. Hiermee voorkom je op een heel simpele manier dat er kinderen zijn die nooit worden uitgenodigd voor een verjaardagsfeestje. En daarmee helpt het (een beetje) tegen sociale uitsluiting van schoolkinderen en vermindert daarmee mogelijke psychische en sociale problematiek en misschien zelfs de gang naar jeugdzorg.</w:t>
      </w:r>
    </w:p>
    <w:p w:rsidR="00A40B53" w:rsidRPr="00600719" w:rsidRDefault="00A40B53" w:rsidP="008856F9">
      <w:pPr>
        <w:rPr>
          <w:rFonts w:ascii="Arial Rounded MT Bold" w:hAnsi="Arial Rounded MT Bold"/>
          <w:i/>
          <w:sz w:val="24"/>
        </w:rPr>
      </w:pPr>
    </w:p>
    <w:p w:rsidR="00A40B53" w:rsidRPr="00600719" w:rsidRDefault="00A40B53" w:rsidP="008856F9">
      <w:pPr>
        <w:rPr>
          <w:rFonts w:ascii="Arial Rounded MT Bold" w:hAnsi="Arial Rounded MT Bold"/>
          <w:i/>
          <w:sz w:val="24"/>
        </w:rPr>
      </w:pPr>
      <w:r w:rsidRPr="00600719">
        <w:rPr>
          <w:rFonts w:ascii="Arial Rounded MT Bold" w:hAnsi="Arial Rounded MT Bold"/>
          <w:i/>
          <w:sz w:val="24"/>
        </w:rPr>
        <w:t xml:space="preserve">We willen zelf binnenkort een klassenfeestje organiseren voor &lt;naam van de jarige kinderen&gt; van de &lt;naam van de school&gt;. </w:t>
      </w:r>
      <w:r w:rsidRPr="00600719">
        <w:rPr>
          <w:rFonts w:ascii="Arial Rounded MT Bold" w:hAnsi="Arial Rounded MT Bold"/>
          <w:i/>
          <w:sz w:val="24"/>
        </w:rPr>
        <w:br/>
      </w:r>
    </w:p>
    <w:p w:rsidR="00A40B53" w:rsidRPr="00600719" w:rsidRDefault="00A40B53" w:rsidP="008856F9">
      <w:pPr>
        <w:rPr>
          <w:rFonts w:ascii="Arial Rounded MT Bold" w:hAnsi="Arial Rounded MT Bold"/>
          <w:i/>
          <w:sz w:val="24"/>
        </w:rPr>
      </w:pPr>
      <w:r w:rsidRPr="00600719">
        <w:rPr>
          <w:rFonts w:ascii="Arial Rounded MT Bold" w:hAnsi="Arial Rounded MT Bold"/>
          <w:i/>
          <w:sz w:val="24"/>
        </w:rPr>
        <w:t>Dit feestje kunnen we niet thuis geven, want 25 kinderen is best veel om in je huis te hebben. Vandaar dat we op zoek zijn naar een locatie in de buurt waar we dit feestje kunnen geven. Liefst niet te duur en allerliefst natuurlijk gratis. We denken bijvoorbeeld aan &lt;naam van de locatie&gt;. Kan de gemeente ons hierin steunen?</w:t>
      </w:r>
    </w:p>
    <w:p w:rsidR="00A40B53" w:rsidRPr="00600719" w:rsidRDefault="00A40B53" w:rsidP="008856F9">
      <w:pPr>
        <w:rPr>
          <w:rFonts w:ascii="Arial Rounded MT Bold" w:hAnsi="Arial Rounded MT Bold"/>
          <w:i/>
          <w:sz w:val="24"/>
        </w:rPr>
      </w:pPr>
    </w:p>
    <w:p w:rsidR="00A40B53" w:rsidRPr="00600719" w:rsidRDefault="00A40B53" w:rsidP="008856F9">
      <w:pPr>
        <w:rPr>
          <w:rFonts w:ascii="Arial Rounded MT Bold" w:hAnsi="Arial Rounded MT Bold"/>
          <w:i/>
          <w:sz w:val="24"/>
        </w:rPr>
      </w:pPr>
      <w:r w:rsidRPr="00600719">
        <w:rPr>
          <w:rFonts w:ascii="Arial Rounded MT Bold" w:hAnsi="Arial Rounded MT Bold"/>
          <w:i/>
          <w:sz w:val="24"/>
        </w:rPr>
        <w:t>En omdat we vinden dat juist ook kinderen van ouders die niet zo veel geld hebben, deze feestjes moeten kunnen organiseren, willen we vragen of de gemeente structureel gratis locaties voor klassenfeestjes ter beschikking wil stellen. In bijvoorbeeld de gemeente Groningen is dat al gelukt en zijn nu tien gratis locaties voor het geven van klassenfeestjes.</w:t>
      </w:r>
    </w:p>
    <w:p w:rsidR="00A40B53" w:rsidRPr="00600719" w:rsidRDefault="00A40B53" w:rsidP="008856F9">
      <w:pPr>
        <w:rPr>
          <w:rFonts w:ascii="Arial Rounded MT Bold" w:hAnsi="Arial Rounded MT Bold"/>
          <w:i/>
          <w:sz w:val="24"/>
        </w:rPr>
      </w:pPr>
      <w:r w:rsidRPr="00600719">
        <w:rPr>
          <w:rFonts w:ascii="Arial Rounded MT Bold" w:hAnsi="Arial Rounded MT Bold"/>
          <w:i/>
          <w:sz w:val="24"/>
        </w:rPr>
        <w:t xml:space="preserve">En als de gemeente positief staat tegen over dit initiatief, is er misschien ook wel wat geld beschikbaar om juist arme kinderen te steunen om een klassenfeestje te kunnen geven? Armoede is tenslotte een belangrijk oorzaak voor uitsluiting. </w:t>
      </w:r>
    </w:p>
    <w:p w:rsidR="00A40B53" w:rsidRPr="00600719" w:rsidRDefault="00A40B53" w:rsidP="008856F9">
      <w:pPr>
        <w:rPr>
          <w:rFonts w:ascii="Arial Rounded MT Bold" w:hAnsi="Arial Rounded MT Bold"/>
          <w:i/>
          <w:sz w:val="24"/>
        </w:rPr>
      </w:pPr>
      <w:r w:rsidRPr="00600719">
        <w:rPr>
          <w:rFonts w:ascii="Arial Rounded MT Bold" w:hAnsi="Arial Rounded MT Bold"/>
          <w:i/>
          <w:sz w:val="24"/>
        </w:rPr>
        <w:t>Tenslotte zouden we het erg waarderen als de gemeente ook op de facebookpagina aandacht aan dit initiatief wil besteden. Op de website www.klassenfeestjes.</w:t>
      </w:r>
      <w:r>
        <w:rPr>
          <w:rFonts w:ascii="Arial Rounded MT Bold" w:hAnsi="Arial Rounded MT Bold"/>
          <w:i/>
          <w:sz w:val="24"/>
        </w:rPr>
        <w:t>com</w:t>
      </w:r>
      <w:r w:rsidRPr="00600719">
        <w:rPr>
          <w:rFonts w:ascii="Arial Rounded MT Bold" w:hAnsi="Arial Rounded MT Bold"/>
          <w:i/>
          <w:sz w:val="24"/>
        </w:rPr>
        <w:t xml:space="preserve"> staat hier meer over te lezen. Er is bijvoorbeeld een facebookbericht te vinden dat op de gemeentepagina geplaatst kan worden.</w:t>
      </w:r>
    </w:p>
    <w:p w:rsidR="00A40B53" w:rsidRPr="00600719" w:rsidRDefault="00A40B53" w:rsidP="008856F9">
      <w:pPr>
        <w:rPr>
          <w:rFonts w:ascii="Arial Rounded MT Bold" w:hAnsi="Arial Rounded MT Bold"/>
          <w:i/>
          <w:sz w:val="24"/>
        </w:rPr>
      </w:pPr>
      <w:r w:rsidRPr="00600719">
        <w:rPr>
          <w:rFonts w:ascii="Arial Rounded MT Bold" w:hAnsi="Arial Rounded MT Bold"/>
          <w:i/>
          <w:sz w:val="24"/>
        </w:rPr>
        <w:t>Wilt u meer weten, dan willen we graag langskomen om over klassenfeestjes te praten. En we zijn heel benieuwd naar wat u ervan vindt!</w:t>
      </w:r>
    </w:p>
    <w:p w:rsidR="00A40B53" w:rsidRPr="00600719" w:rsidRDefault="00A40B53" w:rsidP="008856F9">
      <w:pPr>
        <w:rPr>
          <w:rFonts w:ascii="Arial Rounded MT Bold" w:hAnsi="Arial Rounded MT Bold"/>
          <w:i/>
          <w:sz w:val="24"/>
        </w:rPr>
      </w:pPr>
      <w:r w:rsidRPr="00600719">
        <w:rPr>
          <w:rFonts w:ascii="Arial Rounded MT Bold" w:hAnsi="Arial Rounded MT Bold"/>
          <w:i/>
          <w:sz w:val="24"/>
        </w:rPr>
        <w:t xml:space="preserve"> </w:t>
      </w:r>
    </w:p>
    <w:p w:rsidR="00A40B53" w:rsidRPr="00600719" w:rsidRDefault="00A40B53" w:rsidP="008856F9">
      <w:pPr>
        <w:rPr>
          <w:rFonts w:ascii="Arial Rounded MT Bold" w:hAnsi="Arial Rounded MT Bold"/>
          <w:i/>
          <w:sz w:val="24"/>
        </w:rPr>
      </w:pPr>
      <w:r w:rsidRPr="00600719">
        <w:rPr>
          <w:rFonts w:ascii="Arial Rounded MT Bold" w:hAnsi="Arial Rounded MT Bold"/>
          <w:i/>
          <w:sz w:val="24"/>
        </w:rPr>
        <w:t>Met vriendelijke groet,</w:t>
      </w:r>
    </w:p>
    <w:p w:rsidR="00A40B53" w:rsidRPr="00600719" w:rsidRDefault="00A40B53" w:rsidP="008856F9">
      <w:pPr>
        <w:rPr>
          <w:rFonts w:ascii="Arial Rounded MT Bold" w:hAnsi="Arial Rounded MT Bold"/>
          <w:i/>
          <w:sz w:val="24"/>
        </w:rPr>
      </w:pPr>
    </w:p>
    <w:p w:rsidR="00A40B53" w:rsidRPr="00600719" w:rsidRDefault="00A40B53" w:rsidP="008856F9">
      <w:pPr>
        <w:rPr>
          <w:rFonts w:ascii="Arial Rounded MT Bold" w:hAnsi="Arial Rounded MT Bold"/>
          <w:i/>
          <w:sz w:val="24"/>
        </w:rPr>
      </w:pPr>
      <w:r w:rsidRPr="00600719">
        <w:rPr>
          <w:rFonts w:ascii="Arial Rounded MT Bold" w:hAnsi="Arial Rounded MT Bold"/>
          <w:i/>
          <w:sz w:val="24"/>
        </w:rPr>
        <w:t>&lt;jouw naam</w:t>
      </w:r>
      <w:r>
        <w:rPr>
          <w:rFonts w:ascii="Arial Rounded MT Bold" w:hAnsi="Arial Rounded MT Bold"/>
          <w:i/>
          <w:sz w:val="24"/>
        </w:rPr>
        <w:t xml:space="preserve"> en contactgegevens</w:t>
      </w:r>
      <w:r w:rsidRPr="00600719">
        <w:rPr>
          <w:rFonts w:ascii="Arial Rounded MT Bold" w:hAnsi="Arial Rounded MT Bold"/>
          <w:i/>
          <w:sz w:val="24"/>
        </w:rPr>
        <w:t>&gt;</w:t>
      </w:r>
    </w:p>
    <w:p w:rsidR="00A40B53" w:rsidRPr="00600719" w:rsidRDefault="00A40B53" w:rsidP="008856F9">
      <w:pPr>
        <w:rPr>
          <w:rFonts w:ascii="Arial Rounded MT Bold" w:hAnsi="Arial Rounded MT Bold"/>
          <w:i/>
          <w:sz w:val="24"/>
        </w:rPr>
      </w:pPr>
    </w:p>
    <w:p w:rsidR="00A40B53" w:rsidRPr="00600719" w:rsidRDefault="00A40B53" w:rsidP="00600719">
      <w:pPr>
        <w:rPr>
          <w:rFonts w:ascii="Arial Rounded MT Bold" w:hAnsi="Arial Rounded MT Bold" w:cs="Arial"/>
          <w:i/>
          <w:iCs/>
          <w:sz w:val="24"/>
        </w:rPr>
      </w:pPr>
      <w:r w:rsidRPr="00600719">
        <w:rPr>
          <w:rFonts w:ascii="Arial Rounded MT Bold" w:hAnsi="Arial Rounded MT Bold" w:cs="Arial"/>
          <w:i/>
          <w:iCs/>
          <w:sz w:val="24"/>
        </w:rPr>
        <w:t xml:space="preserve">p.s. De realisatie van Klassenfeestjes in geheel Nederland wordt sinds 2017 ondersteund door de Rijksuniversiteit Groningen, Gemeente Groningen, Gemeente Noardeast-Fryslân en Gemeente Dantumadiel. Het project wordt geleid door prof. dr. Laura Batstra. </w:t>
      </w:r>
    </w:p>
    <w:p w:rsidR="00A40B53" w:rsidRPr="00600719" w:rsidRDefault="00A40B53" w:rsidP="008856F9">
      <w:pPr>
        <w:rPr>
          <w:rFonts w:ascii="Arial Rounded MT Bold" w:hAnsi="Arial Rounded MT Bold"/>
          <w:i/>
          <w:sz w:val="24"/>
        </w:rPr>
      </w:pPr>
    </w:p>
    <w:p w:rsidR="00A40B53" w:rsidRPr="00600719" w:rsidRDefault="00A40B53" w:rsidP="008856F9">
      <w:pPr>
        <w:rPr>
          <w:rFonts w:ascii="Arial Rounded MT Bold" w:hAnsi="Arial Rounded MT Bold"/>
          <w:sz w:val="24"/>
        </w:rPr>
      </w:pPr>
    </w:p>
    <w:p w:rsidR="00A40B53" w:rsidRPr="00600719" w:rsidRDefault="00A40B53" w:rsidP="008856F9">
      <w:pPr>
        <w:rPr>
          <w:rFonts w:ascii="Arial Rounded MT Bold" w:hAnsi="Arial Rounded MT Bold"/>
          <w:sz w:val="24"/>
        </w:rPr>
      </w:pPr>
      <w:r w:rsidRPr="00600719">
        <w:rPr>
          <w:rFonts w:ascii="Arial Rounded MT Bold" w:hAnsi="Arial Rounded MT Bold"/>
          <w:sz w:val="24"/>
        </w:rPr>
        <w:t>En als het lukt, wil je ons dan op de hoogte stellen? Dan kunnen we er in op onze site, facebookpagina, twitter en in onze nieuwsbrief aandacht aan besteden.</w:t>
      </w:r>
    </w:p>
    <w:p w:rsidR="00A40B53" w:rsidRPr="00600719" w:rsidRDefault="00A40B53" w:rsidP="008856F9">
      <w:pPr>
        <w:rPr>
          <w:rFonts w:ascii="Arial Rounded MT Bold" w:hAnsi="Arial Rounded MT Bold"/>
          <w:sz w:val="24"/>
        </w:rPr>
      </w:pPr>
    </w:p>
    <w:p w:rsidR="00A40B53" w:rsidRPr="00600719" w:rsidRDefault="00A40B53" w:rsidP="008856F9">
      <w:pPr>
        <w:rPr>
          <w:rFonts w:ascii="Arial Rounded MT Bold" w:hAnsi="Arial Rounded MT Bold"/>
          <w:sz w:val="24"/>
          <w:lang w:val="en-US"/>
        </w:rPr>
      </w:pPr>
      <w:r w:rsidRPr="00600719">
        <w:rPr>
          <w:rFonts w:ascii="Arial Rounded MT Bold" w:hAnsi="Arial Rounded MT Bold"/>
          <w:sz w:val="24"/>
          <w:lang w:val="en-US"/>
        </w:rPr>
        <w:t>Succes!</w:t>
      </w:r>
    </w:p>
    <w:p w:rsidR="00A40B53" w:rsidRPr="00600719" w:rsidRDefault="00A40B53" w:rsidP="008856F9">
      <w:pPr>
        <w:rPr>
          <w:rFonts w:ascii="Arial Rounded MT Bold" w:hAnsi="Arial Rounded MT Bold"/>
          <w:sz w:val="24"/>
          <w:lang w:val="en-US"/>
        </w:rPr>
      </w:pPr>
    </w:p>
    <w:p w:rsidR="00A40B53" w:rsidRPr="00600719" w:rsidRDefault="00A40B53" w:rsidP="008856F9">
      <w:pPr>
        <w:rPr>
          <w:rFonts w:ascii="Arial Rounded MT Bold" w:hAnsi="Arial Rounded MT Bold"/>
          <w:sz w:val="24"/>
          <w:lang w:val="en-US"/>
        </w:rPr>
      </w:pPr>
      <w:r w:rsidRPr="00600719">
        <w:rPr>
          <w:rFonts w:ascii="Arial Rounded MT Bold" w:hAnsi="Arial Rounded MT Bold"/>
          <w:sz w:val="24"/>
          <w:lang w:val="en-US"/>
        </w:rPr>
        <w:t>Laura, Elin, Marc en Wim</w:t>
      </w:r>
    </w:p>
    <w:p w:rsidR="00A40B53" w:rsidRPr="00600719" w:rsidRDefault="00A40B53" w:rsidP="008856F9">
      <w:pPr>
        <w:rPr>
          <w:rFonts w:ascii="Arial Rounded MT Bold" w:hAnsi="Arial Rounded MT Bold"/>
          <w:sz w:val="24"/>
          <w:lang w:val="en-US"/>
        </w:rPr>
      </w:pPr>
    </w:p>
    <w:p w:rsidR="00A40B53" w:rsidRDefault="00A40B53" w:rsidP="008856F9">
      <w:pPr>
        <w:rPr>
          <w:rFonts w:ascii="Arial Rounded MT Bold" w:hAnsi="Arial Rounded MT Bold"/>
          <w:color w:val="C6429C"/>
          <w:sz w:val="24"/>
        </w:rPr>
      </w:pPr>
      <w:hyperlink r:id="rId8" w:history="1">
        <w:r w:rsidRPr="00C80A29">
          <w:rPr>
            <w:rStyle w:val="Hyperlink"/>
            <w:rFonts w:ascii="Arial Rounded MT Bold" w:hAnsi="Arial Rounded MT Bold"/>
            <w:sz w:val="24"/>
          </w:rPr>
          <w:t>www.klassenfeestjes.com</w:t>
        </w:r>
      </w:hyperlink>
      <w:r>
        <w:rPr>
          <w:rFonts w:ascii="Arial Rounded MT Bold" w:hAnsi="Arial Rounded MT Bold"/>
          <w:color w:val="C6429C"/>
          <w:sz w:val="24"/>
        </w:rPr>
        <w:t xml:space="preserve"> </w:t>
      </w:r>
    </w:p>
    <w:p w:rsidR="00A40B53" w:rsidRDefault="00A40B53" w:rsidP="008856F9">
      <w:pPr>
        <w:rPr>
          <w:rFonts w:ascii="Arial Rounded MT Bold" w:hAnsi="Arial Rounded MT Bold"/>
          <w:color w:val="C6429C"/>
          <w:sz w:val="24"/>
        </w:rPr>
      </w:pPr>
      <w:r w:rsidRPr="007B7A7C">
        <w:rPr>
          <w:rFonts w:ascii="Arial Rounded MT Bold" w:hAnsi="Arial Rounded MT Bold"/>
          <w:color w:val="C6429C"/>
          <w:sz w:val="24"/>
        </w:rPr>
        <w:t>E-mail:</w:t>
      </w:r>
      <w:r w:rsidRPr="007B3525">
        <w:rPr>
          <w:rFonts w:ascii="Arial Rounded MT Bold" w:hAnsi="Arial Rounded MT Bold"/>
          <w:color w:val="C6429C"/>
          <w:sz w:val="24"/>
        </w:rPr>
        <w:t> </w:t>
      </w:r>
      <w:hyperlink r:id="rId9" w:tgtFrame="_blank" w:history="1">
        <w:r w:rsidRPr="007B3525">
          <w:rPr>
            <w:rStyle w:val="Hyperlink"/>
            <w:rFonts w:ascii="Arial Rounded MT Bold" w:hAnsi="Arial Rounded MT Bold"/>
            <w:bCs/>
            <w:sz w:val="24"/>
          </w:rPr>
          <w:t>drukendwars@rug.nl</w:t>
        </w:r>
      </w:hyperlink>
    </w:p>
    <w:p w:rsidR="00A40B53" w:rsidRPr="00600719" w:rsidRDefault="00A40B53" w:rsidP="008856F9">
      <w:pPr>
        <w:rPr>
          <w:rFonts w:ascii="Arial Rounded MT Bold" w:hAnsi="Arial Rounded MT Bold"/>
          <w:color w:val="C6429C"/>
          <w:sz w:val="24"/>
        </w:rPr>
      </w:pPr>
    </w:p>
    <w:p w:rsidR="00A40B53" w:rsidRPr="00600719" w:rsidRDefault="00A40B53" w:rsidP="008856F9">
      <w:pPr>
        <w:rPr>
          <w:sz w:val="24"/>
        </w:rPr>
      </w:pPr>
    </w:p>
    <w:p w:rsidR="00A40B53" w:rsidRPr="008856F9" w:rsidRDefault="00A40B53" w:rsidP="008856F9"/>
    <w:sectPr w:rsidR="00A40B53" w:rsidRPr="008856F9" w:rsidSect="0030332A">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0B53" w:rsidRDefault="00A40B53" w:rsidP="0030332A">
      <w:r>
        <w:separator/>
      </w:r>
    </w:p>
  </w:endnote>
  <w:endnote w:type="continuationSeparator" w:id="0">
    <w:p w:rsidR="00A40B53" w:rsidRDefault="00A40B53" w:rsidP="0030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0B53" w:rsidRDefault="00A40B53" w:rsidP="00922337">
    <w:pPr>
      <w:pStyle w:val="Voettekst"/>
      <w:tabs>
        <w:tab w:val="clear" w:pos="9072"/>
        <w:tab w:val="right" w:pos="9066"/>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2049" type="#_x0000_t75" style="position:absolute;margin-left:-34.65pt;margin-top:-53.3pt;width:527.9pt;height:89.7pt;z-index:251659264;visibility:visible">
          <v:imagedata r:id="rId1" o:title=""/>
        </v:shape>
      </w:pic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0B53" w:rsidRDefault="00A40B53" w:rsidP="0030332A">
      <w:r>
        <w:separator/>
      </w:r>
    </w:p>
  </w:footnote>
  <w:footnote w:type="continuationSeparator" w:id="0">
    <w:p w:rsidR="00A40B53" w:rsidRDefault="00A40B53" w:rsidP="00303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0B53" w:rsidRDefault="00A40B53" w:rsidP="00922337">
    <w:pPr>
      <w:pStyle w:val="Koptekst"/>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D17"/>
    <w:multiLevelType w:val="hybridMultilevel"/>
    <w:tmpl w:val="FFFFFFFF"/>
    <w:lvl w:ilvl="0" w:tplc="B866CAD0">
      <w:start w:val="1"/>
      <w:numFmt w:val="bullet"/>
      <w:lvlText w:val=""/>
      <w:lvlJc w:val="left"/>
      <w:pPr>
        <w:tabs>
          <w:tab w:val="num" w:pos="397"/>
        </w:tabs>
        <w:ind w:left="624"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472137"/>
    <w:multiLevelType w:val="hybridMultilevel"/>
    <w:tmpl w:val="FFFFFFFF"/>
    <w:lvl w:ilvl="0" w:tplc="B866CAD0">
      <w:start w:val="1"/>
      <w:numFmt w:val="bullet"/>
      <w:lvlText w:val=""/>
      <w:lvlJc w:val="left"/>
      <w:pPr>
        <w:tabs>
          <w:tab w:val="num" w:pos="397"/>
        </w:tabs>
        <w:ind w:left="624"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527A02"/>
    <w:multiLevelType w:val="hybridMultilevel"/>
    <w:tmpl w:val="FFFFFFFF"/>
    <w:lvl w:ilvl="0" w:tplc="84B8FEB0">
      <w:start w:val="28"/>
      <w:numFmt w:val="bullet"/>
      <w:lvlText w:val=""/>
      <w:lvlJc w:val="left"/>
      <w:pPr>
        <w:tabs>
          <w:tab w:val="num" w:pos="720"/>
        </w:tabs>
        <w:ind w:left="720" w:hanging="360"/>
      </w:pPr>
      <w:rPr>
        <w:rFonts w:ascii="Symbol" w:eastAsia="Arial Unicode MS"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917275107">
    <w:abstractNumId w:val="2"/>
  </w:num>
  <w:num w:numId="2" w16cid:durableId="172498634">
    <w:abstractNumId w:val="0"/>
  </w:num>
  <w:num w:numId="3" w16cid:durableId="1503624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0332A"/>
    <w:rsid w:val="00037648"/>
    <w:rsid w:val="00161B66"/>
    <w:rsid w:val="00177B46"/>
    <w:rsid w:val="00216BF2"/>
    <w:rsid w:val="0030332A"/>
    <w:rsid w:val="00470E71"/>
    <w:rsid w:val="00504252"/>
    <w:rsid w:val="00553758"/>
    <w:rsid w:val="005858F7"/>
    <w:rsid w:val="00600719"/>
    <w:rsid w:val="00684AB5"/>
    <w:rsid w:val="007B3525"/>
    <w:rsid w:val="007B7A7C"/>
    <w:rsid w:val="007C024B"/>
    <w:rsid w:val="008856F9"/>
    <w:rsid w:val="00922337"/>
    <w:rsid w:val="00A40B53"/>
    <w:rsid w:val="00AA4DD9"/>
    <w:rsid w:val="00B43123"/>
    <w:rsid w:val="00C80A29"/>
    <w:rsid w:val="00F365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6848E9E0-98A1-4869-A686-CEA34E3D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7B46"/>
    <w:pPr>
      <w:spacing w:after="0" w:line="240" w:lineRule="auto"/>
    </w:pPr>
    <w:rPr>
      <w:rFonts w:ascii="Arial" w:eastAsia="Arial Unicode MS" w:hAnsi="Arial"/>
      <w:szCs w:val="24"/>
      <w:lang w:eastAsia="ja-JP"/>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sid w:val="0030332A"/>
    <w:rPr>
      <w:sz w:val="20"/>
      <w:szCs w:val="20"/>
    </w:rPr>
  </w:style>
  <w:style w:type="character" w:customStyle="1" w:styleId="VoetnoottekstChar">
    <w:name w:val="Voetnoottekst Char"/>
    <w:basedOn w:val="Standaardalinea-lettertype"/>
    <w:link w:val="Voetnoottekst"/>
    <w:uiPriority w:val="99"/>
    <w:semiHidden/>
    <w:locked/>
    <w:rsid w:val="0030332A"/>
    <w:rPr>
      <w:sz w:val="20"/>
    </w:rPr>
  </w:style>
  <w:style w:type="character" w:styleId="Voetnootmarkering">
    <w:name w:val="footnote reference"/>
    <w:basedOn w:val="Standaardalinea-lettertype"/>
    <w:uiPriority w:val="99"/>
    <w:semiHidden/>
    <w:rsid w:val="0030332A"/>
    <w:rPr>
      <w:rFonts w:cs="Times New Roman"/>
      <w:vertAlign w:val="superscript"/>
    </w:rPr>
  </w:style>
  <w:style w:type="paragraph" w:styleId="Eindnoottekst">
    <w:name w:val="endnote text"/>
    <w:basedOn w:val="Standaard"/>
    <w:link w:val="EindnoottekstChar"/>
    <w:uiPriority w:val="99"/>
    <w:semiHidden/>
    <w:rsid w:val="0030332A"/>
    <w:rPr>
      <w:sz w:val="20"/>
      <w:szCs w:val="20"/>
    </w:rPr>
  </w:style>
  <w:style w:type="character" w:customStyle="1" w:styleId="EindnoottekstChar">
    <w:name w:val="Eindnoottekst Char"/>
    <w:basedOn w:val="Standaardalinea-lettertype"/>
    <w:link w:val="Eindnoottekst"/>
    <w:uiPriority w:val="99"/>
    <w:semiHidden/>
    <w:locked/>
    <w:rsid w:val="0030332A"/>
    <w:rPr>
      <w:sz w:val="20"/>
    </w:rPr>
  </w:style>
  <w:style w:type="character" w:styleId="Eindnootmarkering">
    <w:name w:val="endnote reference"/>
    <w:basedOn w:val="Standaardalinea-lettertype"/>
    <w:uiPriority w:val="99"/>
    <w:semiHidden/>
    <w:rsid w:val="0030332A"/>
    <w:rPr>
      <w:rFonts w:cs="Times New Roman"/>
      <w:vertAlign w:val="superscript"/>
    </w:rPr>
  </w:style>
  <w:style w:type="paragraph" w:styleId="Koptekst">
    <w:name w:val="header"/>
    <w:basedOn w:val="Standaard"/>
    <w:link w:val="KoptekstChar"/>
    <w:uiPriority w:val="99"/>
    <w:rsid w:val="0030332A"/>
    <w:pPr>
      <w:tabs>
        <w:tab w:val="center" w:pos="4536"/>
        <w:tab w:val="right" w:pos="9072"/>
      </w:tabs>
    </w:pPr>
  </w:style>
  <w:style w:type="character" w:customStyle="1" w:styleId="KoptekstChar">
    <w:name w:val="Koptekst Char"/>
    <w:basedOn w:val="Standaardalinea-lettertype"/>
    <w:link w:val="Koptekst"/>
    <w:uiPriority w:val="99"/>
    <w:locked/>
    <w:rsid w:val="0030332A"/>
    <w:rPr>
      <w:rFonts w:cs="Times New Roman"/>
    </w:rPr>
  </w:style>
  <w:style w:type="paragraph" w:styleId="Voettekst">
    <w:name w:val="footer"/>
    <w:basedOn w:val="Standaard"/>
    <w:link w:val="VoettekstChar"/>
    <w:uiPriority w:val="99"/>
    <w:rsid w:val="0030332A"/>
    <w:pPr>
      <w:tabs>
        <w:tab w:val="center" w:pos="4536"/>
        <w:tab w:val="right" w:pos="9072"/>
      </w:tabs>
    </w:pPr>
  </w:style>
  <w:style w:type="character" w:customStyle="1" w:styleId="VoettekstChar">
    <w:name w:val="Voettekst Char"/>
    <w:basedOn w:val="Standaardalinea-lettertype"/>
    <w:link w:val="Voettekst"/>
    <w:uiPriority w:val="99"/>
    <w:locked/>
    <w:rsid w:val="0030332A"/>
    <w:rPr>
      <w:rFonts w:cs="Times New Roman"/>
    </w:rPr>
  </w:style>
  <w:style w:type="character" w:styleId="Hyperlink">
    <w:name w:val="Hyperlink"/>
    <w:basedOn w:val="Standaardalinea-lettertype"/>
    <w:uiPriority w:val="99"/>
    <w:rsid w:val="00177B46"/>
    <w:rPr>
      <w:rFonts w:cs="Times New Roman"/>
      <w:color w:val="0000FF"/>
      <w:u w:val="single"/>
    </w:rPr>
  </w:style>
  <w:style w:type="character" w:styleId="GevolgdeHyperlink">
    <w:name w:val="FollowedHyperlink"/>
    <w:basedOn w:val="Standaardalinea-lettertype"/>
    <w:uiPriority w:val="99"/>
    <w:locked/>
    <w:rsid w:val="005858F7"/>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lassenfeestj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lassenfeestj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rukendwars@rug.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1033</Words>
  <Characters>5687</Characters>
  <Application>Microsoft Office Word</Application>
  <DocSecurity>0</DocSecurity>
  <Lines>47</Lines>
  <Paragraphs>13</Paragraphs>
  <ScaleCrop>false</ScaleCrop>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Conradi</cp:lastModifiedBy>
  <cp:revision>2</cp:revision>
  <dcterms:created xsi:type="dcterms:W3CDTF">2023-04-24T12:47:00Z</dcterms:created>
  <dcterms:modified xsi:type="dcterms:W3CDTF">2023-04-24T12:47:00Z</dcterms:modified>
</cp:coreProperties>
</file>